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B8" w:rsidRPr="000B00F2" w:rsidRDefault="007943B8" w:rsidP="007943B8">
      <w:pPr>
        <w:jc w:val="center"/>
        <w:rPr>
          <w:rFonts w:asciiTheme="minorHAnsi" w:hAnsiTheme="minorHAnsi" w:cstheme="minorHAnsi"/>
          <w:b/>
          <w:color w:val="7030A0"/>
          <w:u w:val="single"/>
        </w:rPr>
      </w:pPr>
      <w:r w:rsidRPr="000B00F2">
        <w:rPr>
          <w:rFonts w:asciiTheme="minorHAnsi" w:hAnsiTheme="minorHAnsi" w:cstheme="minorHAnsi"/>
          <w:b/>
          <w:color w:val="7030A0"/>
          <w:u w:val="single"/>
        </w:rPr>
        <w:t xml:space="preserve">NHS Scotland Explainer Video </w:t>
      </w:r>
      <w:r w:rsidR="002178E9" w:rsidRPr="000B00F2">
        <w:rPr>
          <w:rFonts w:asciiTheme="minorHAnsi" w:hAnsiTheme="minorHAnsi" w:cstheme="minorHAnsi"/>
          <w:b/>
          <w:color w:val="7030A0"/>
          <w:u w:val="single"/>
        </w:rPr>
        <w:t>Translations</w:t>
      </w:r>
      <w:r w:rsidR="007264D9" w:rsidRPr="000B00F2">
        <w:rPr>
          <w:rFonts w:asciiTheme="minorHAnsi" w:hAnsiTheme="minorHAnsi" w:cstheme="minorHAnsi"/>
          <w:b/>
          <w:color w:val="7030A0"/>
          <w:u w:val="single"/>
        </w:rPr>
        <w:t xml:space="preserve"> </w:t>
      </w:r>
      <w:r w:rsidR="00D47B41" w:rsidRPr="000B00F2">
        <w:rPr>
          <w:rFonts w:asciiTheme="minorHAnsi" w:hAnsiTheme="minorHAnsi" w:cstheme="minorHAnsi"/>
          <w:b/>
          <w:color w:val="7030A0"/>
          <w:u w:val="single"/>
        </w:rPr>
        <w:t xml:space="preserve">– </w:t>
      </w:r>
      <w:r w:rsidR="000B00F2" w:rsidRPr="000B00F2">
        <w:rPr>
          <w:rFonts w:asciiTheme="minorHAnsi" w:hAnsiTheme="minorHAnsi" w:cstheme="minorHAnsi"/>
          <w:b/>
          <w:color w:val="7030A0"/>
          <w:u w:val="single"/>
        </w:rPr>
        <w:t>2 August 2021</w:t>
      </w:r>
    </w:p>
    <w:p w:rsidR="00A54CCC" w:rsidRPr="000B00F2" w:rsidRDefault="00A54CCC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</w:p>
    <w:p w:rsidR="00A54CCC" w:rsidRPr="000B00F2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  <w:r w:rsidRPr="000B00F2">
        <w:rPr>
          <w:rFonts w:asciiTheme="minorHAnsi" w:hAnsiTheme="minorHAnsi" w:cstheme="minorHAnsi"/>
          <w:b/>
          <w:color w:val="7030A0"/>
          <w:szCs w:val="22"/>
          <w:u w:val="single"/>
        </w:rPr>
        <w:t>COVID-19 Vaccine Explainer Video Links by Language</w:t>
      </w:r>
    </w:p>
    <w:p w:rsidR="00A54CCC" w:rsidRPr="000B00F2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</w:p>
    <w:p w:rsidR="00DF70D3" w:rsidRPr="000B00F2" w:rsidRDefault="00DF70D3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 w:rsidRPr="000B00F2">
        <w:rPr>
          <w:rFonts w:asciiTheme="minorHAnsi" w:hAnsiTheme="minorHAnsi" w:cstheme="minorHAnsi"/>
          <w:b/>
          <w:szCs w:val="22"/>
        </w:rPr>
        <w:t xml:space="preserve">BSL: </w:t>
      </w:r>
      <w:hyperlink r:id="rId8" w:history="1">
        <w:r w:rsidRPr="000B00F2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</w:p>
    <w:p w:rsidR="00DF70D3" w:rsidRPr="000B00F2" w:rsidRDefault="00DF70D3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</w:p>
    <w:p w:rsidR="00DE708A" w:rsidRPr="000B00F2" w:rsidRDefault="00DE708A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 w:rsidRPr="000B00F2">
        <w:rPr>
          <w:rFonts w:asciiTheme="minorHAnsi" w:hAnsiTheme="minorHAnsi" w:cstheme="minorHAnsi"/>
          <w:b/>
          <w:szCs w:val="22"/>
        </w:rPr>
        <w:t xml:space="preserve">Amharic: </w:t>
      </w:r>
      <w:hyperlink r:id="rId9" w:history="1">
        <w:r w:rsidRPr="000B00F2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</w:p>
    <w:p w:rsidR="00DE708A" w:rsidRPr="000B00F2" w:rsidRDefault="00DE708A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</w:p>
    <w:p w:rsidR="00A54CCC" w:rsidRPr="000B00F2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b/>
          <w:szCs w:val="22"/>
        </w:rPr>
        <w:t>Arabic</w:t>
      </w:r>
      <w:r w:rsidRPr="000B00F2">
        <w:rPr>
          <w:rFonts w:asciiTheme="minorHAnsi" w:hAnsiTheme="minorHAnsi" w:cstheme="minorHAnsi"/>
          <w:szCs w:val="22"/>
        </w:rPr>
        <w:t xml:space="preserve">: </w:t>
      </w:r>
      <w:hyperlink r:id="rId10" w:history="1">
        <w:r w:rsidRPr="000B00F2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11" w:history="1">
        <w:r w:rsidRPr="000B00F2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12" w:history="1">
        <w:r w:rsidRPr="000B00F2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13" w:history="1">
        <w:r w:rsidR="00AF4CB1" w:rsidRPr="000B00F2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="00AF4CB1" w:rsidRPr="000B00F2">
        <w:rPr>
          <w:rFonts w:asciiTheme="minorHAnsi" w:hAnsiTheme="minorHAnsi" w:cstheme="minorHAnsi"/>
          <w:szCs w:val="22"/>
        </w:rPr>
        <w:t>,</w:t>
      </w:r>
      <w:r w:rsidRPr="000B00F2">
        <w:rPr>
          <w:rFonts w:asciiTheme="minorHAnsi" w:hAnsiTheme="minorHAnsi" w:cstheme="minorHAnsi"/>
          <w:szCs w:val="22"/>
        </w:rPr>
        <w:t xml:space="preserve"> </w:t>
      </w:r>
      <w:hyperlink r:id="rId14" w:history="1">
        <w:r w:rsidRPr="000B00F2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0B00F2">
        <w:rPr>
          <w:rFonts w:asciiTheme="minorHAnsi" w:hAnsiTheme="minorHAnsi" w:cstheme="minorHAnsi"/>
          <w:szCs w:val="22"/>
        </w:rPr>
        <w:t xml:space="preserve"> and </w:t>
      </w:r>
      <w:hyperlink r:id="rId15" w:history="1">
        <w:r w:rsidRPr="000B00F2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:rsidR="00A54CCC" w:rsidRPr="000B00F2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:rsidR="00A54CCC" w:rsidRPr="000B00F2" w:rsidRDefault="00A54CCC" w:rsidP="00A54CCC">
      <w:pPr>
        <w:pStyle w:val="ListParagraph"/>
        <w:spacing w:before="0" w:beforeAutospacing="0" w:after="0" w:afterAutospacing="0"/>
        <w:rPr>
          <w:rStyle w:val="Hyperlink"/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b/>
          <w:szCs w:val="22"/>
        </w:rPr>
        <w:t>Cantonese</w:t>
      </w:r>
      <w:r w:rsidRPr="000B00F2">
        <w:rPr>
          <w:rFonts w:asciiTheme="minorHAnsi" w:hAnsiTheme="minorHAnsi" w:cstheme="minorHAnsi"/>
          <w:szCs w:val="22"/>
        </w:rPr>
        <w:t xml:space="preserve">: </w:t>
      </w:r>
      <w:hyperlink r:id="rId16" w:history="1">
        <w:r w:rsidRPr="000B00F2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17" w:history="1">
        <w:r w:rsidRPr="000B00F2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18" w:history="1">
        <w:r w:rsidRPr="000B00F2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19" w:history="1">
        <w:r w:rsidRPr="000B00F2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20" w:history="1">
        <w:r w:rsidRPr="000B00F2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0B00F2">
        <w:rPr>
          <w:rFonts w:asciiTheme="minorHAnsi" w:hAnsiTheme="minorHAnsi" w:cstheme="minorHAnsi"/>
          <w:szCs w:val="22"/>
        </w:rPr>
        <w:t xml:space="preserve"> and </w:t>
      </w:r>
      <w:hyperlink r:id="rId21" w:history="1">
        <w:r w:rsidRPr="000B00F2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:rsidR="00DE708A" w:rsidRPr="000B00F2" w:rsidRDefault="00DE708A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</w:p>
    <w:p w:rsidR="00C6332F" w:rsidRPr="000B00F2" w:rsidRDefault="00C6332F" w:rsidP="00C6332F">
      <w:pPr>
        <w:rPr>
          <w:rFonts w:asciiTheme="minorHAnsi" w:hAnsiTheme="minorHAnsi" w:cstheme="minorHAnsi"/>
          <w:shd w:val="clear" w:color="auto" w:fill="FFFFFF"/>
          <w:lang w:eastAsia="en-GB"/>
        </w:rPr>
      </w:pPr>
      <w:r w:rsidRPr="000B00F2">
        <w:rPr>
          <w:rFonts w:asciiTheme="minorHAnsi" w:hAnsiTheme="minorHAnsi" w:cstheme="minorHAnsi"/>
          <w:b/>
          <w:shd w:val="clear" w:color="auto" w:fill="FFFFFF"/>
          <w:lang w:eastAsia="en-GB"/>
        </w:rPr>
        <w:t xml:space="preserve">Dari: </w:t>
      </w:r>
      <w:r w:rsidRPr="000B00F2">
        <w:rPr>
          <w:rFonts w:asciiTheme="minorHAnsi" w:hAnsiTheme="minorHAnsi" w:cstheme="minorHAnsi"/>
          <w:shd w:val="clear" w:color="auto" w:fill="FFFFFF"/>
          <w:lang w:eastAsia="en-GB"/>
        </w:rPr>
        <w:t xml:space="preserve"> </w:t>
      </w:r>
      <w:hyperlink r:id="rId22" w:history="1">
        <w:r w:rsidRPr="000B00F2">
          <w:rPr>
            <w:rStyle w:val="Hyperlink"/>
            <w:rFonts w:asciiTheme="minorHAnsi" w:hAnsiTheme="minorHAnsi" w:cstheme="minorHAnsi"/>
            <w:shd w:val="clear" w:color="auto" w:fill="FFFFFF"/>
            <w:lang w:eastAsia="en-GB"/>
          </w:rPr>
          <w:t>Full Length Explainer Video</w:t>
        </w:r>
      </w:hyperlink>
    </w:p>
    <w:p w:rsidR="00C6332F" w:rsidRPr="000B00F2" w:rsidRDefault="00C6332F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</w:p>
    <w:p w:rsidR="00DF70D3" w:rsidRPr="000B00F2" w:rsidRDefault="00DE708A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 w:rsidRPr="000B00F2">
        <w:rPr>
          <w:rFonts w:asciiTheme="minorHAnsi" w:hAnsiTheme="minorHAnsi" w:cstheme="minorHAnsi"/>
          <w:b/>
          <w:szCs w:val="22"/>
        </w:rPr>
        <w:t xml:space="preserve">Farsi: </w:t>
      </w:r>
      <w:hyperlink r:id="rId23" w:history="1">
        <w:r w:rsidRPr="000B00F2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</w:p>
    <w:p w:rsidR="00DE708A" w:rsidRPr="000B00F2" w:rsidRDefault="00DE708A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DF70D3" w:rsidRPr="000B00F2" w:rsidRDefault="00541164" w:rsidP="00541164">
      <w:pPr>
        <w:rPr>
          <w:rFonts w:asciiTheme="minorHAnsi" w:hAnsiTheme="minorHAnsi" w:cstheme="minorHAnsi"/>
        </w:rPr>
      </w:pPr>
      <w:r w:rsidRPr="000B00F2">
        <w:rPr>
          <w:rFonts w:asciiTheme="minorHAnsi" w:hAnsiTheme="minorHAnsi" w:cstheme="minorHAnsi"/>
          <w:b/>
        </w:rPr>
        <w:t>French</w:t>
      </w:r>
      <w:r w:rsidR="00DF70D3" w:rsidRPr="000B00F2">
        <w:rPr>
          <w:rFonts w:asciiTheme="minorHAnsi" w:hAnsiTheme="minorHAnsi" w:cstheme="minorHAnsi"/>
        </w:rPr>
        <w:t xml:space="preserve">: </w:t>
      </w:r>
      <w:hyperlink r:id="rId24" w:history="1">
        <w:r w:rsidR="00DF70D3" w:rsidRPr="000B00F2">
          <w:rPr>
            <w:rStyle w:val="Hyperlink"/>
            <w:rFonts w:asciiTheme="minorHAnsi" w:hAnsiTheme="minorHAnsi" w:cstheme="minorHAnsi"/>
          </w:rPr>
          <w:t>Full Length Explainer Video</w:t>
        </w:r>
      </w:hyperlink>
      <w:r w:rsidR="00DF70D3" w:rsidRPr="000B00F2">
        <w:rPr>
          <w:rFonts w:asciiTheme="minorHAnsi" w:hAnsiTheme="minorHAnsi" w:cstheme="minorHAnsi"/>
        </w:rPr>
        <w:t xml:space="preserve">, </w:t>
      </w:r>
      <w:hyperlink r:id="rId25" w:history="1">
        <w:r w:rsidR="00DF70D3" w:rsidRPr="000B00F2">
          <w:rPr>
            <w:rStyle w:val="Hyperlink"/>
            <w:rFonts w:asciiTheme="minorHAnsi" w:hAnsiTheme="minorHAnsi" w:cstheme="minorHAnsi"/>
          </w:rPr>
          <w:t>Short Length Explainer Video</w:t>
        </w:r>
      </w:hyperlink>
      <w:r w:rsidR="00DF70D3" w:rsidRPr="000B00F2">
        <w:rPr>
          <w:rFonts w:asciiTheme="minorHAnsi" w:hAnsiTheme="minorHAnsi" w:cstheme="minorHAnsi"/>
        </w:rPr>
        <w:t xml:space="preserve">, </w:t>
      </w:r>
      <w:hyperlink r:id="rId26" w:history="1">
        <w:r w:rsidR="00DF70D3" w:rsidRPr="000B00F2">
          <w:rPr>
            <w:rStyle w:val="Hyperlink"/>
            <w:rFonts w:asciiTheme="minorHAnsi" w:hAnsiTheme="minorHAnsi" w:cstheme="minorHAnsi"/>
          </w:rPr>
          <w:t>Side Effects and Safety Video</w:t>
        </w:r>
      </w:hyperlink>
      <w:r w:rsidR="00DF70D3" w:rsidRPr="000B00F2">
        <w:rPr>
          <w:rFonts w:asciiTheme="minorHAnsi" w:hAnsiTheme="minorHAnsi" w:cstheme="minorHAnsi"/>
        </w:rPr>
        <w:t xml:space="preserve">, </w:t>
      </w:r>
      <w:hyperlink r:id="rId27" w:history="1">
        <w:r w:rsidR="00DF70D3" w:rsidRPr="000B00F2">
          <w:rPr>
            <w:rStyle w:val="Hyperlink"/>
            <w:rFonts w:asciiTheme="minorHAnsi" w:hAnsiTheme="minorHAnsi" w:cstheme="minorHAnsi"/>
          </w:rPr>
          <w:t>Doses and Appointments Video</w:t>
        </w:r>
      </w:hyperlink>
      <w:r w:rsidR="00DF70D3" w:rsidRPr="000B00F2">
        <w:rPr>
          <w:rFonts w:asciiTheme="minorHAnsi" w:hAnsiTheme="minorHAnsi" w:cstheme="minorHAnsi"/>
        </w:rPr>
        <w:t xml:space="preserve">, </w:t>
      </w:r>
      <w:hyperlink r:id="rId28" w:history="1">
        <w:r w:rsidR="00DF70D3" w:rsidRPr="000B00F2">
          <w:rPr>
            <w:rStyle w:val="Hyperlink"/>
            <w:rFonts w:asciiTheme="minorHAnsi" w:hAnsiTheme="minorHAnsi" w:cstheme="minorHAnsi"/>
          </w:rPr>
          <w:t>Pregnancy and Breastfeeding Video</w:t>
        </w:r>
      </w:hyperlink>
      <w:r w:rsidR="00DF70D3" w:rsidRPr="000B00F2">
        <w:rPr>
          <w:rFonts w:asciiTheme="minorHAnsi" w:hAnsiTheme="minorHAnsi" w:cstheme="minorHAnsi"/>
        </w:rPr>
        <w:t xml:space="preserve"> and </w:t>
      </w:r>
      <w:hyperlink r:id="rId29" w:history="1">
        <w:r w:rsidR="00DF70D3" w:rsidRPr="000B00F2">
          <w:rPr>
            <w:rStyle w:val="Hyperlink"/>
            <w:rFonts w:asciiTheme="minorHAnsi" w:hAnsiTheme="minorHAnsi" w:cstheme="minorHAnsi"/>
          </w:rPr>
          <w:t>Faith Leaders and Ingredients Video</w:t>
        </w:r>
      </w:hyperlink>
    </w:p>
    <w:p w:rsidR="00A54CCC" w:rsidRPr="000B00F2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:rsidR="00A54CCC" w:rsidRPr="000B00F2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b/>
          <w:szCs w:val="22"/>
        </w:rPr>
        <w:t>Hindi</w:t>
      </w:r>
      <w:r w:rsidRPr="000B00F2">
        <w:rPr>
          <w:rFonts w:asciiTheme="minorHAnsi" w:hAnsiTheme="minorHAnsi" w:cstheme="minorHAnsi"/>
          <w:szCs w:val="22"/>
        </w:rPr>
        <w:t xml:space="preserve">: </w:t>
      </w:r>
      <w:hyperlink r:id="rId30" w:history="1">
        <w:r w:rsidRPr="000B00F2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31" w:history="1">
        <w:r w:rsidRPr="000B00F2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32" w:history="1">
        <w:r w:rsidRPr="000B00F2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33" w:history="1">
        <w:r w:rsidRPr="000B00F2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34" w:history="1">
        <w:r w:rsidRPr="000B00F2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0B00F2">
        <w:rPr>
          <w:rFonts w:asciiTheme="minorHAnsi" w:hAnsiTheme="minorHAnsi" w:cstheme="minorHAnsi"/>
          <w:szCs w:val="22"/>
        </w:rPr>
        <w:t xml:space="preserve"> and </w:t>
      </w:r>
      <w:hyperlink r:id="rId35" w:history="1">
        <w:r w:rsidRPr="000B00F2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:rsidR="00A54CCC" w:rsidRPr="000B00F2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:rsidR="00C6332F" w:rsidRPr="000B00F2" w:rsidRDefault="00C6332F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  <w:r w:rsidRPr="000B00F2">
        <w:rPr>
          <w:rFonts w:asciiTheme="minorHAnsi" w:hAnsiTheme="minorHAnsi" w:cstheme="minorHAnsi"/>
          <w:b/>
          <w:shd w:val="clear" w:color="auto" w:fill="FFFFFF"/>
          <w:lang w:eastAsia="en-GB"/>
        </w:rPr>
        <w:t>Kurdish Sorani:</w:t>
      </w:r>
      <w:r w:rsidRPr="000B00F2">
        <w:rPr>
          <w:rFonts w:asciiTheme="minorHAnsi" w:hAnsiTheme="minorHAnsi" w:cstheme="minorHAnsi"/>
          <w:shd w:val="clear" w:color="auto" w:fill="FFFFFF"/>
          <w:lang w:eastAsia="en-GB"/>
        </w:rPr>
        <w:t xml:space="preserve"> </w:t>
      </w:r>
      <w:hyperlink r:id="rId36" w:history="1">
        <w:r w:rsidRPr="000B00F2">
          <w:rPr>
            <w:rStyle w:val="Hyperlink"/>
            <w:rFonts w:asciiTheme="minorHAnsi" w:hAnsiTheme="minorHAnsi" w:cstheme="minorHAnsi"/>
            <w:shd w:val="clear" w:color="auto" w:fill="FFFFFF"/>
            <w:lang w:eastAsia="en-GB"/>
          </w:rPr>
          <w:t>Full Length Explainer Video</w:t>
        </w:r>
      </w:hyperlink>
    </w:p>
    <w:p w:rsidR="00C6332F" w:rsidRPr="000B00F2" w:rsidRDefault="00C6332F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:rsidR="00DE708A" w:rsidRPr="000B00F2" w:rsidRDefault="00DE708A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  <w:r w:rsidRPr="000B00F2">
        <w:rPr>
          <w:rFonts w:asciiTheme="minorHAnsi" w:hAnsiTheme="minorHAnsi" w:cstheme="minorHAnsi"/>
          <w:b/>
          <w:shd w:val="clear" w:color="auto" w:fill="FFFFFF"/>
          <w:lang w:eastAsia="en-GB"/>
        </w:rPr>
        <w:t>Pashto</w:t>
      </w:r>
      <w:r w:rsidRPr="000B00F2">
        <w:rPr>
          <w:rFonts w:asciiTheme="minorHAnsi" w:hAnsiTheme="minorHAnsi" w:cstheme="minorHAnsi"/>
          <w:shd w:val="clear" w:color="auto" w:fill="FFFFFF"/>
          <w:lang w:eastAsia="en-GB"/>
        </w:rPr>
        <w:t xml:space="preserve">: </w:t>
      </w:r>
      <w:hyperlink r:id="rId37" w:history="1">
        <w:r w:rsidRPr="000B00F2">
          <w:rPr>
            <w:rStyle w:val="Hyperlink"/>
            <w:rFonts w:asciiTheme="minorHAnsi" w:hAnsiTheme="minorHAnsi" w:cstheme="minorHAnsi"/>
          </w:rPr>
          <w:t>Full Length Explainer Video</w:t>
        </w:r>
      </w:hyperlink>
    </w:p>
    <w:p w:rsidR="00DE708A" w:rsidRPr="000B00F2" w:rsidRDefault="00DE708A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:rsidR="00A54CCC" w:rsidRPr="000B00F2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b/>
          <w:szCs w:val="22"/>
        </w:rPr>
        <w:t>Polish</w:t>
      </w:r>
      <w:r w:rsidRPr="000B00F2">
        <w:rPr>
          <w:rFonts w:asciiTheme="minorHAnsi" w:hAnsiTheme="minorHAnsi" w:cstheme="minorHAnsi"/>
          <w:szCs w:val="22"/>
        </w:rPr>
        <w:t xml:space="preserve">: </w:t>
      </w:r>
      <w:hyperlink r:id="rId38" w:history="1">
        <w:r w:rsidRPr="000B00F2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39" w:history="1">
        <w:r w:rsidRPr="000B00F2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40" w:history="1">
        <w:r w:rsidRPr="000B00F2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41" w:history="1">
        <w:r w:rsidRPr="000B00F2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42" w:history="1">
        <w:r w:rsidRPr="000B00F2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0B00F2">
        <w:rPr>
          <w:rFonts w:asciiTheme="minorHAnsi" w:hAnsiTheme="minorHAnsi" w:cstheme="minorHAnsi"/>
          <w:szCs w:val="22"/>
        </w:rPr>
        <w:t xml:space="preserve"> and </w:t>
      </w:r>
      <w:hyperlink r:id="rId43" w:history="1">
        <w:r w:rsidRPr="000B00F2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:rsidR="00A54CCC" w:rsidRPr="000B00F2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:rsidR="00A54CCC" w:rsidRPr="000B00F2" w:rsidRDefault="00A54CCC" w:rsidP="00A54CCC">
      <w:pPr>
        <w:rPr>
          <w:rFonts w:asciiTheme="minorHAnsi" w:hAnsiTheme="minorHAnsi" w:cstheme="minorHAnsi"/>
        </w:rPr>
      </w:pPr>
      <w:r w:rsidRPr="000B00F2">
        <w:rPr>
          <w:rFonts w:asciiTheme="minorHAnsi" w:hAnsiTheme="minorHAnsi" w:cstheme="minorHAnsi"/>
          <w:b/>
        </w:rPr>
        <w:t>Punjabi</w:t>
      </w:r>
      <w:r w:rsidRPr="000B00F2">
        <w:rPr>
          <w:rFonts w:asciiTheme="minorHAnsi" w:hAnsiTheme="minorHAnsi" w:cstheme="minorHAnsi"/>
        </w:rPr>
        <w:t xml:space="preserve">: </w:t>
      </w:r>
      <w:hyperlink r:id="rId44" w:history="1">
        <w:r w:rsidRPr="000B00F2">
          <w:rPr>
            <w:rStyle w:val="Hyperlink"/>
            <w:rFonts w:asciiTheme="minorHAnsi" w:hAnsiTheme="minorHAnsi" w:cstheme="minorHAnsi"/>
          </w:rPr>
          <w:t>Full Length Explainer Video</w:t>
        </w:r>
      </w:hyperlink>
      <w:r w:rsidRPr="000B00F2">
        <w:rPr>
          <w:rFonts w:asciiTheme="minorHAnsi" w:hAnsiTheme="minorHAnsi" w:cstheme="minorHAnsi"/>
        </w:rPr>
        <w:t xml:space="preserve">, </w:t>
      </w:r>
      <w:hyperlink r:id="rId45" w:history="1">
        <w:r w:rsidRPr="000B00F2">
          <w:rPr>
            <w:rStyle w:val="Hyperlink"/>
            <w:rFonts w:asciiTheme="minorHAnsi" w:hAnsiTheme="minorHAnsi" w:cstheme="minorHAnsi"/>
          </w:rPr>
          <w:t>Short Length Explainer Video</w:t>
        </w:r>
      </w:hyperlink>
      <w:r w:rsidRPr="000B00F2">
        <w:rPr>
          <w:rFonts w:asciiTheme="minorHAnsi" w:hAnsiTheme="minorHAnsi" w:cstheme="minorHAnsi"/>
        </w:rPr>
        <w:t xml:space="preserve">, </w:t>
      </w:r>
      <w:hyperlink r:id="rId46" w:history="1">
        <w:r w:rsidRPr="000B00F2">
          <w:rPr>
            <w:rStyle w:val="Hyperlink"/>
            <w:rFonts w:asciiTheme="minorHAnsi" w:hAnsiTheme="minorHAnsi" w:cstheme="minorHAnsi"/>
          </w:rPr>
          <w:t>Side Effects and Safety Video</w:t>
        </w:r>
      </w:hyperlink>
      <w:r w:rsidRPr="000B00F2">
        <w:rPr>
          <w:rFonts w:asciiTheme="minorHAnsi" w:hAnsiTheme="minorHAnsi" w:cstheme="minorHAnsi"/>
        </w:rPr>
        <w:t xml:space="preserve">, </w:t>
      </w:r>
      <w:hyperlink r:id="rId47" w:history="1">
        <w:r w:rsidRPr="000B00F2">
          <w:rPr>
            <w:rStyle w:val="Hyperlink"/>
            <w:rFonts w:asciiTheme="minorHAnsi" w:hAnsiTheme="minorHAnsi" w:cstheme="minorHAnsi"/>
          </w:rPr>
          <w:t>Doses and Appointments Video</w:t>
        </w:r>
      </w:hyperlink>
      <w:r w:rsidRPr="000B00F2">
        <w:rPr>
          <w:rFonts w:asciiTheme="minorHAnsi" w:hAnsiTheme="minorHAnsi" w:cstheme="minorHAnsi"/>
        </w:rPr>
        <w:t xml:space="preserve">, </w:t>
      </w:r>
      <w:hyperlink r:id="rId48" w:history="1">
        <w:r w:rsidRPr="000B00F2">
          <w:rPr>
            <w:rStyle w:val="Hyperlink"/>
            <w:rFonts w:asciiTheme="minorHAnsi" w:hAnsiTheme="minorHAnsi" w:cstheme="minorHAnsi"/>
          </w:rPr>
          <w:t>Pregnancy and Breastfeeding Video</w:t>
        </w:r>
      </w:hyperlink>
      <w:r w:rsidRPr="000B00F2">
        <w:rPr>
          <w:rFonts w:asciiTheme="minorHAnsi" w:hAnsiTheme="minorHAnsi" w:cstheme="minorHAnsi"/>
        </w:rPr>
        <w:t xml:space="preserve"> and </w:t>
      </w:r>
      <w:hyperlink r:id="rId49" w:history="1">
        <w:r w:rsidRPr="000B00F2">
          <w:rPr>
            <w:rStyle w:val="Hyperlink"/>
            <w:rFonts w:asciiTheme="minorHAnsi" w:hAnsiTheme="minorHAnsi" w:cstheme="minorHAnsi"/>
          </w:rPr>
          <w:t>Faith Leaders and Ingredients Video</w:t>
        </w:r>
      </w:hyperlink>
    </w:p>
    <w:p w:rsidR="00A54CCC" w:rsidRPr="000B00F2" w:rsidRDefault="00A54CCC" w:rsidP="00A54CCC">
      <w:pPr>
        <w:rPr>
          <w:rFonts w:asciiTheme="minorHAnsi" w:hAnsiTheme="minorHAnsi" w:cstheme="minorHAnsi"/>
        </w:rPr>
      </w:pPr>
    </w:p>
    <w:p w:rsidR="00C6332F" w:rsidRPr="000B00F2" w:rsidRDefault="00C6332F" w:rsidP="00A54CCC">
      <w:pPr>
        <w:rPr>
          <w:rFonts w:asciiTheme="minorHAnsi" w:hAnsiTheme="minorHAnsi" w:cstheme="minorHAnsi"/>
        </w:rPr>
      </w:pPr>
      <w:r w:rsidRPr="000B00F2">
        <w:rPr>
          <w:rFonts w:asciiTheme="minorHAnsi" w:hAnsiTheme="minorHAnsi" w:cstheme="minorHAnsi"/>
          <w:b/>
        </w:rPr>
        <w:t>Spanish:</w:t>
      </w:r>
      <w:r w:rsidRPr="000B00F2">
        <w:rPr>
          <w:rFonts w:asciiTheme="minorHAnsi" w:hAnsiTheme="minorHAnsi" w:cstheme="minorHAnsi"/>
        </w:rPr>
        <w:t xml:space="preserve"> </w:t>
      </w:r>
      <w:hyperlink r:id="rId50" w:history="1">
        <w:r w:rsidRPr="000B00F2">
          <w:rPr>
            <w:rStyle w:val="Hyperlink"/>
            <w:rFonts w:asciiTheme="minorHAnsi" w:hAnsiTheme="minorHAnsi" w:cstheme="minorHAnsi"/>
          </w:rPr>
          <w:t>Full Length Explainer Video</w:t>
        </w:r>
      </w:hyperlink>
    </w:p>
    <w:p w:rsidR="00C6332F" w:rsidRPr="000B00F2" w:rsidRDefault="00C6332F" w:rsidP="00A54CCC">
      <w:pPr>
        <w:rPr>
          <w:rFonts w:asciiTheme="minorHAnsi" w:hAnsiTheme="minorHAnsi" w:cstheme="minorHAnsi"/>
        </w:rPr>
      </w:pPr>
    </w:p>
    <w:p w:rsidR="00541164" w:rsidRPr="000B00F2" w:rsidRDefault="00541164" w:rsidP="00541164">
      <w:pPr>
        <w:rPr>
          <w:rFonts w:asciiTheme="minorHAnsi" w:hAnsiTheme="minorHAnsi" w:cstheme="minorHAnsi"/>
        </w:rPr>
      </w:pPr>
      <w:r w:rsidRPr="000B00F2">
        <w:rPr>
          <w:rFonts w:asciiTheme="minorHAnsi" w:hAnsiTheme="minorHAnsi" w:cstheme="minorHAnsi"/>
          <w:b/>
        </w:rPr>
        <w:t>Swahili</w:t>
      </w:r>
      <w:r w:rsidRPr="000B00F2">
        <w:rPr>
          <w:rFonts w:asciiTheme="minorHAnsi" w:hAnsiTheme="minorHAnsi" w:cstheme="minorHAnsi"/>
        </w:rPr>
        <w:t xml:space="preserve">: </w:t>
      </w:r>
      <w:hyperlink r:id="rId51" w:history="1">
        <w:r w:rsidRPr="000B00F2">
          <w:rPr>
            <w:rStyle w:val="Hyperlink"/>
            <w:rFonts w:asciiTheme="minorHAnsi" w:hAnsiTheme="minorHAnsi" w:cstheme="minorHAnsi"/>
          </w:rPr>
          <w:t>Full Length Explainer Video</w:t>
        </w:r>
      </w:hyperlink>
      <w:r w:rsidRPr="000B00F2">
        <w:rPr>
          <w:rFonts w:asciiTheme="minorHAnsi" w:hAnsiTheme="minorHAnsi" w:cstheme="minorHAnsi"/>
        </w:rPr>
        <w:t xml:space="preserve">, </w:t>
      </w:r>
      <w:hyperlink r:id="rId52" w:history="1">
        <w:r w:rsidRPr="000B00F2">
          <w:rPr>
            <w:rStyle w:val="Hyperlink"/>
            <w:rFonts w:asciiTheme="minorHAnsi" w:hAnsiTheme="minorHAnsi" w:cstheme="minorHAnsi"/>
          </w:rPr>
          <w:t>Short Length Explainer Video</w:t>
        </w:r>
      </w:hyperlink>
      <w:r w:rsidRPr="000B00F2">
        <w:rPr>
          <w:rFonts w:asciiTheme="minorHAnsi" w:hAnsiTheme="minorHAnsi" w:cstheme="minorHAnsi"/>
        </w:rPr>
        <w:t xml:space="preserve">, </w:t>
      </w:r>
      <w:hyperlink r:id="rId53" w:history="1">
        <w:r w:rsidRPr="000B00F2">
          <w:rPr>
            <w:rStyle w:val="Hyperlink"/>
            <w:rFonts w:asciiTheme="minorHAnsi" w:hAnsiTheme="minorHAnsi" w:cstheme="minorHAnsi"/>
          </w:rPr>
          <w:t>Side Effects and Safety Video</w:t>
        </w:r>
      </w:hyperlink>
      <w:r w:rsidRPr="000B00F2">
        <w:rPr>
          <w:rFonts w:asciiTheme="minorHAnsi" w:hAnsiTheme="minorHAnsi" w:cstheme="minorHAnsi"/>
        </w:rPr>
        <w:t xml:space="preserve">, </w:t>
      </w:r>
      <w:hyperlink r:id="rId54" w:history="1">
        <w:r w:rsidRPr="000B00F2">
          <w:rPr>
            <w:rStyle w:val="Hyperlink"/>
            <w:rFonts w:asciiTheme="minorHAnsi" w:hAnsiTheme="minorHAnsi" w:cstheme="minorHAnsi"/>
          </w:rPr>
          <w:t>Doses and Appointments Video</w:t>
        </w:r>
      </w:hyperlink>
      <w:r w:rsidRPr="000B00F2">
        <w:rPr>
          <w:rFonts w:asciiTheme="minorHAnsi" w:hAnsiTheme="minorHAnsi" w:cstheme="minorHAnsi"/>
        </w:rPr>
        <w:t xml:space="preserve">, </w:t>
      </w:r>
      <w:hyperlink r:id="rId55" w:history="1">
        <w:r w:rsidRPr="000B00F2">
          <w:rPr>
            <w:rStyle w:val="Hyperlink"/>
            <w:rFonts w:asciiTheme="minorHAnsi" w:hAnsiTheme="minorHAnsi" w:cstheme="minorHAnsi"/>
          </w:rPr>
          <w:t>Pregnancy and Breastfeeding Video</w:t>
        </w:r>
      </w:hyperlink>
      <w:r w:rsidRPr="000B00F2">
        <w:rPr>
          <w:rFonts w:asciiTheme="minorHAnsi" w:hAnsiTheme="minorHAnsi" w:cstheme="minorHAnsi"/>
        </w:rPr>
        <w:t xml:space="preserve"> and </w:t>
      </w:r>
      <w:hyperlink r:id="rId56" w:history="1">
        <w:r w:rsidRPr="000B00F2">
          <w:rPr>
            <w:rStyle w:val="Hyperlink"/>
            <w:rFonts w:asciiTheme="minorHAnsi" w:hAnsiTheme="minorHAnsi" w:cstheme="minorHAnsi"/>
          </w:rPr>
          <w:t>Faith Leaders and Ingredients Video</w:t>
        </w:r>
      </w:hyperlink>
    </w:p>
    <w:p w:rsidR="00541164" w:rsidRPr="000B00F2" w:rsidRDefault="00541164" w:rsidP="00A54CCC">
      <w:pPr>
        <w:rPr>
          <w:rFonts w:asciiTheme="minorHAnsi" w:hAnsiTheme="minorHAnsi" w:cstheme="minorHAnsi"/>
        </w:rPr>
      </w:pPr>
    </w:p>
    <w:p w:rsidR="00DE708A" w:rsidRPr="000B00F2" w:rsidRDefault="00DE708A" w:rsidP="00A54CCC">
      <w:pPr>
        <w:rPr>
          <w:rStyle w:val="Hyperlink"/>
          <w:rFonts w:asciiTheme="minorHAnsi" w:hAnsiTheme="minorHAnsi" w:cstheme="minorHAnsi"/>
        </w:rPr>
      </w:pPr>
      <w:r w:rsidRPr="000B00F2">
        <w:rPr>
          <w:rFonts w:asciiTheme="minorHAnsi" w:hAnsiTheme="minorHAnsi" w:cstheme="minorHAnsi"/>
          <w:b/>
        </w:rPr>
        <w:t>Tamil:</w:t>
      </w:r>
      <w:r w:rsidRPr="000B00F2">
        <w:rPr>
          <w:rFonts w:asciiTheme="minorHAnsi" w:hAnsiTheme="minorHAnsi" w:cstheme="minorHAnsi"/>
        </w:rPr>
        <w:t xml:space="preserve"> </w:t>
      </w:r>
      <w:hyperlink r:id="rId57" w:history="1">
        <w:r w:rsidRPr="000B00F2">
          <w:rPr>
            <w:rStyle w:val="Hyperlink"/>
            <w:rFonts w:asciiTheme="minorHAnsi" w:hAnsiTheme="minorHAnsi" w:cstheme="minorHAnsi"/>
          </w:rPr>
          <w:t>Full Length Explainer Video</w:t>
        </w:r>
      </w:hyperlink>
    </w:p>
    <w:p w:rsidR="00C6332F" w:rsidRPr="000B00F2" w:rsidRDefault="00C6332F" w:rsidP="00A54CCC">
      <w:pPr>
        <w:rPr>
          <w:rStyle w:val="Hyperlink"/>
          <w:rFonts w:asciiTheme="minorHAnsi" w:hAnsiTheme="minorHAnsi" w:cstheme="minorHAnsi"/>
        </w:rPr>
      </w:pPr>
    </w:p>
    <w:p w:rsidR="00C6332F" w:rsidRPr="000B00F2" w:rsidRDefault="00C6332F" w:rsidP="00C6332F">
      <w:pPr>
        <w:rPr>
          <w:rFonts w:asciiTheme="minorHAnsi" w:hAnsiTheme="minorHAnsi" w:cstheme="minorHAnsi"/>
          <w:shd w:val="clear" w:color="auto" w:fill="FFFFFF"/>
          <w:lang w:eastAsia="en-GB"/>
        </w:rPr>
      </w:pPr>
      <w:r w:rsidRPr="000B00F2">
        <w:rPr>
          <w:rFonts w:asciiTheme="minorHAnsi" w:hAnsiTheme="minorHAnsi" w:cstheme="minorHAnsi"/>
          <w:b/>
          <w:shd w:val="clear" w:color="auto" w:fill="FFFFFF"/>
          <w:lang w:eastAsia="en-GB"/>
        </w:rPr>
        <w:t xml:space="preserve">Tigrinya: </w:t>
      </w:r>
      <w:r w:rsidRPr="000B00F2">
        <w:rPr>
          <w:rFonts w:asciiTheme="minorHAnsi" w:hAnsiTheme="minorHAnsi" w:cstheme="minorHAnsi"/>
          <w:shd w:val="clear" w:color="auto" w:fill="FFFFFF"/>
          <w:lang w:eastAsia="en-GB"/>
        </w:rPr>
        <w:t xml:space="preserve"> </w:t>
      </w:r>
      <w:hyperlink r:id="rId58" w:history="1">
        <w:r w:rsidRPr="000B00F2">
          <w:rPr>
            <w:rStyle w:val="Hyperlink"/>
            <w:rFonts w:asciiTheme="minorHAnsi" w:hAnsiTheme="minorHAnsi" w:cstheme="minorHAnsi"/>
            <w:shd w:val="clear" w:color="auto" w:fill="FFFFFF"/>
            <w:lang w:eastAsia="en-GB"/>
          </w:rPr>
          <w:t>Full Length Explainer Video</w:t>
        </w:r>
      </w:hyperlink>
    </w:p>
    <w:p w:rsidR="00C6332F" w:rsidRPr="000B00F2" w:rsidRDefault="00C6332F" w:rsidP="00A54CCC">
      <w:pPr>
        <w:rPr>
          <w:rFonts w:asciiTheme="minorHAnsi" w:hAnsiTheme="minorHAnsi" w:cstheme="minorHAnsi"/>
        </w:rPr>
      </w:pPr>
    </w:p>
    <w:p w:rsidR="00DE708A" w:rsidRPr="000B00F2" w:rsidRDefault="00DE708A" w:rsidP="00A54CCC">
      <w:pPr>
        <w:rPr>
          <w:rFonts w:asciiTheme="minorHAnsi" w:hAnsiTheme="minorHAnsi" w:cstheme="minorHAnsi"/>
        </w:rPr>
      </w:pPr>
    </w:p>
    <w:p w:rsidR="00A54CCC" w:rsidRPr="000B00F2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b/>
          <w:szCs w:val="22"/>
        </w:rPr>
        <w:lastRenderedPageBreak/>
        <w:t>Romanian</w:t>
      </w:r>
      <w:r w:rsidRPr="000B00F2">
        <w:rPr>
          <w:rFonts w:asciiTheme="minorHAnsi" w:hAnsiTheme="minorHAnsi" w:cstheme="minorHAnsi"/>
          <w:szCs w:val="22"/>
        </w:rPr>
        <w:t xml:space="preserve">: </w:t>
      </w:r>
      <w:hyperlink r:id="rId59" w:history="1">
        <w:r w:rsidRPr="000B00F2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60" w:history="1">
        <w:r w:rsidRPr="000B00F2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61" w:history="1">
        <w:r w:rsidRPr="000B00F2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62" w:history="1">
        <w:r w:rsidRPr="000B00F2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63" w:history="1">
        <w:r w:rsidRPr="000B00F2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0B00F2">
        <w:rPr>
          <w:rFonts w:asciiTheme="minorHAnsi" w:hAnsiTheme="minorHAnsi" w:cstheme="minorHAnsi"/>
          <w:szCs w:val="22"/>
        </w:rPr>
        <w:t xml:space="preserve"> and </w:t>
      </w:r>
      <w:hyperlink r:id="rId64" w:history="1">
        <w:r w:rsidRPr="000B00F2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:rsidR="00A54CCC" w:rsidRPr="000B00F2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:rsidR="00A54CCC" w:rsidRPr="000B00F2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b/>
          <w:szCs w:val="22"/>
        </w:rPr>
        <w:t>Urdu</w:t>
      </w:r>
      <w:r w:rsidRPr="000B00F2">
        <w:rPr>
          <w:rFonts w:asciiTheme="minorHAnsi" w:hAnsiTheme="minorHAnsi" w:cstheme="minorHAnsi"/>
          <w:szCs w:val="22"/>
        </w:rPr>
        <w:t xml:space="preserve">: </w:t>
      </w:r>
      <w:hyperlink r:id="rId65" w:history="1">
        <w:r w:rsidRPr="000B00F2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66" w:history="1">
        <w:r w:rsidRPr="000B00F2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67" w:history="1">
        <w:r w:rsidRPr="000B00F2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68" w:history="1">
        <w:r w:rsidRPr="000B00F2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0B00F2">
        <w:rPr>
          <w:rFonts w:asciiTheme="minorHAnsi" w:hAnsiTheme="minorHAnsi" w:cstheme="minorHAnsi"/>
          <w:szCs w:val="22"/>
        </w:rPr>
        <w:t xml:space="preserve">, </w:t>
      </w:r>
      <w:hyperlink r:id="rId69" w:history="1">
        <w:r w:rsidRPr="000B00F2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0B00F2">
        <w:rPr>
          <w:rFonts w:asciiTheme="minorHAnsi" w:hAnsiTheme="minorHAnsi" w:cstheme="minorHAnsi"/>
          <w:szCs w:val="22"/>
        </w:rPr>
        <w:t xml:space="preserve"> and </w:t>
      </w:r>
      <w:hyperlink r:id="rId70" w:history="1">
        <w:r w:rsidRPr="000B00F2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:rsidR="00A54CCC" w:rsidRPr="000B00F2" w:rsidRDefault="00A54CCC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</w:p>
    <w:p w:rsidR="00A54CCC" w:rsidRPr="000B00F2" w:rsidRDefault="00DE708A" w:rsidP="00502F99">
      <w:pPr>
        <w:pStyle w:val="ListParagraph"/>
        <w:spacing w:before="0" w:beforeAutospacing="0" w:after="0" w:afterAutospacing="0"/>
        <w:rPr>
          <w:rStyle w:val="Hyperlink"/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b/>
          <w:szCs w:val="22"/>
        </w:rPr>
        <w:t xml:space="preserve">Vietnamese: </w:t>
      </w:r>
      <w:hyperlink r:id="rId71" w:history="1">
        <w:r w:rsidRPr="000B00F2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</w:p>
    <w:p w:rsidR="00C6332F" w:rsidRPr="000B00F2" w:rsidRDefault="00C6332F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</w:p>
    <w:p w:rsidR="00C6332F" w:rsidRPr="000B00F2" w:rsidRDefault="00C6332F">
      <w:pPr>
        <w:rPr>
          <w:rFonts w:asciiTheme="minorHAnsi" w:hAnsiTheme="minorHAnsi" w:cstheme="minorHAnsi"/>
          <w:b/>
          <w:color w:val="7030A0"/>
          <w:u w:val="single"/>
          <w:lang w:eastAsia="en-GB"/>
        </w:rPr>
      </w:pPr>
      <w:r w:rsidRPr="000B00F2">
        <w:rPr>
          <w:rFonts w:asciiTheme="minorHAnsi" w:hAnsiTheme="minorHAnsi" w:cstheme="minorHAnsi"/>
          <w:b/>
          <w:color w:val="7030A0"/>
          <w:u w:val="single"/>
        </w:rPr>
        <w:br w:type="page"/>
      </w:r>
    </w:p>
    <w:p w:rsidR="00D55E96" w:rsidRPr="000B00F2" w:rsidRDefault="00D55E96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  <w:r w:rsidRPr="000B00F2">
        <w:rPr>
          <w:rFonts w:asciiTheme="minorHAnsi" w:hAnsiTheme="minorHAnsi" w:cstheme="minorHAnsi"/>
          <w:b/>
          <w:color w:val="7030A0"/>
          <w:szCs w:val="22"/>
          <w:u w:val="single"/>
        </w:rPr>
        <w:lastRenderedPageBreak/>
        <w:t>Full Length Video Links</w:t>
      </w:r>
    </w:p>
    <w:p w:rsidR="00D55E96" w:rsidRPr="000B00F2" w:rsidRDefault="00D55E96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</w:p>
    <w:p w:rsidR="00502F99" w:rsidRDefault="002178E9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 w:rsidRPr="000B00F2">
        <w:rPr>
          <w:rFonts w:asciiTheme="minorHAnsi" w:hAnsiTheme="minorHAnsi" w:cstheme="minorHAnsi"/>
          <w:b/>
          <w:szCs w:val="22"/>
        </w:rPr>
        <w:t xml:space="preserve">Full Length Video </w:t>
      </w:r>
      <w:r w:rsidR="00502F99" w:rsidRPr="000B00F2">
        <w:rPr>
          <w:rFonts w:asciiTheme="minorHAnsi" w:hAnsiTheme="minorHAnsi" w:cstheme="minorHAnsi"/>
          <w:b/>
          <w:szCs w:val="22"/>
        </w:rPr>
        <w:t>Hyperlinks:</w:t>
      </w:r>
    </w:p>
    <w:p w:rsidR="000B00F2" w:rsidRPr="000B00F2" w:rsidRDefault="000B00F2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</w:p>
    <w:p w:rsidR="007943B8" w:rsidRPr="000B00F2" w:rsidRDefault="00C6332F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72" w:history="1">
        <w:r w:rsidR="007943B8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BSL Version</w:t>
        </w:r>
      </w:hyperlink>
    </w:p>
    <w:p w:rsidR="008F4B06" w:rsidRPr="000B00F2" w:rsidRDefault="00C6332F" w:rsidP="008F4B06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73" w:history="1">
        <w:r w:rsidR="008F4B06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Amharic Version</w:t>
        </w:r>
      </w:hyperlink>
    </w:p>
    <w:p w:rsidR="007943B8" w:rsidRPr="000B00F2" w:rsidRDefault="00C6332F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74" w:history="1">
        <w:r w:rsidR="007943B8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Arabic Version</w:t>
        </w:r>
      </w:hyperlink>
    </w:p>
    <w:p w:rsidR="00937A21" w:rsidRPr="000B00F2" w:rsidRDefault="00C6332F" w:rsidP="00937A21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75" w:history="1">
        <w:r w:rsidR="00937A21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Cantonese Version</w:t>
        </w:r>
      </w:hyperlink>
    </w:p>
    <w:p w:rsidR="00C6332F" w:rsidRPr="000B00F2" w:rsidRDefault="00C6332F" w:rsidP="00C6332F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76" w:history="1">
        <w:r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Dari Version</w:t>
        </w:r>
      </w:hyperlink>
    </w:p>
    <w:p w:rsidR="008F4B06" w:rsidRPr="000B00F2" w:rsidRDefault="00C6332F" w:rsidP="008F4B06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77" w:history="1">
        <w:r w:rsidR="008F4B06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Farsi Version</w:t>
        </w:r>
      </w:hyperlink>
      <w:r w:rsidR="008F4B06" w:rsidRPr="000B00F2">
        <w:rPr>
          <w:rFonts w:asciiTheme="minorHAnsi" w:hAnsiTheme="minorHAnsi" w:cstheme="minorHAnsi"/>
          <w:color w:val="0070C0"/>
          <w:szCs w:val="22"/>
        </w:rPr>
        <w:fldChar w:fldCharType="begin"/>
      </w:r>
      <w:r w:rsidR="008F4B06" w:rsidRPr="000B00F2">
        <w:rPr>
          <w:rFonts w:asciiTheme="minorHAnsi" w:hAnsiTheme="minorHAnsi" w:cstheme="minorHAnsi"/>
          <w:color w:val="0070C0"/>
          <w:szCs w:val="22"/>
        </w:rPr>
        <w:instrText xml:space="preserve"> HYPERLINK "https://youtu.be/QHyUTKNyfqM" </w:instrText>
      </w:r>
      <w:r w:rsidR="008F4B06" w:rsidRPr="000B00F2">
        <w:rPr>
          <w:rFonts w:asciiTheme="minorHAnsi" w:hAnsiTheme="minorHAnsi" w:cstheme="minorHAnsi"/>
          <w:color w:val="0070C0"/>
          <w:szCs w:val="22"/>
        </w:rPr>
        <w:fldChar w:fldCharType="separate"/>
      </w:r>
    </w:p>
    <w:p w:rsidR="00937A21" w:rsidRPr="000B00F2" w:rsidRDefault="008F4B06" w:rsidP="00937A21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r w:rsidRPr="000B00F2">
        <w:rPr>
          <w:rFonts w:asciiTheme="minorHAnsi" w:hAnsiTheme="minorHAnsi" w:cstheme="minorHAnsi"/>
          <w:color w:val="0070C0"/>
          <w:szCs w:val="22"/>
        </w:rPr>
        <w:fldChar w:fldCharType="end"/>
      </w:r>
      <w:hyperlink r:id="rId78" w:history="1">
        <w:r w:rsidR="00937A21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French Version</w:t>
        </w:r>
      </w:hyperlink>
    </w:p>
    <w:p w:rsidR="007943B8" w:rsidRPr="000B00F2" w:rsidRDefault="00C6332F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79" w:history="1">
        <w:r w:rsidR="007943B8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Hindi Version</w:t>
        </w:r>
      </w:hyperlink>
    </w:p>
    <w:p w:rsidR="00C6332F" w:rsidRPr="000B00F2" w:rsidRDefault="00C6332F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80" w:history="1">
        <w:r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Kurdish Sorani Version</w:t>
        </w:r>
      </w:hyperlink>
    </w:p>
    <w:p w:rsidR="007943B8" w:rsidRPr="000B00F2" w:rsidRDefault="00C6332F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81" w:history="1">
        <w:r w:rsidR="007943B8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Romanian Version</w:t>
        </w:r>
      </w:hyperlink>
    </w:p>
    <w:p w:rsidR="008F4B06" w:rsidRPr="000B00F2" w:rsidRDefault="00C6332F" w:rsidP="008F4B06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82" w:history="1">
        <w:r w:rsidR="008F4B06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Pashto Version</w:t>
        </w:r>
      </w:hyperlink>
    </w:p>
    <w:p w:rsidR="007943B8" w:rsidRPr="000B00F2" w:rsidRDefault="00F93A9E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83" w:history="1">
        <w:r w:rsidR="007943B8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Polish Version</w:t>
        </w:r>
      </w:hyperlink>
    </w:p>
    <w:p w:rsidR="00937A21" w:rsidRPr="000B00F2" w:rsidRDefault="00C6332F" w:rsidP="00937A21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84" w:history="1">
        <w:r w:rsidR="00937A21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Punjabi Version</w:t>
        </w:r>
      </w:hyperlink>
    </w:p>
    <w:p w:rsidR="00C6332F" w:rsidRPr="000B00F2" w:rsidRDefault="00C6332F" w:rsidP="00937A21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85" w:history="1">
        <w:r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Spanish Version</w:t>
        </w:r>
      </w:hyperlink>
    </w:p>
    <w:p w:rsidR="00937A21" w:rsidRPr="000B00F2" w:rsidRDefault="00C6332F" w:rsidP="00937A21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86" w:history="1">
        <w:r w:rsidR="00937A21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Swahili Version</w:t>
        </w:r>
      </w:hyperlink>
    </w:p>
    <w:p w:rsidR="008F4B06" w:rsidRPr="000B00F2" w:rsidRDefault="00C6332F" w:rsidP="008F4B06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87" w:history="1">
        <w:r w:rsidR="008F4B06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Tamil Version</w:t>
        </w:r>
      </w:hyperlink>
    </w:p>
    <w:p w:rsidR="00C6332F" w:rsidRPr="000B00F2" w:rsidRDefault="00C6332F" w:rsidP="008F4B06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88" w:history="1">
        <w:r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Tigrinya Version</w:t>
        </w:r>
      </w:hyperlink>
    </w:p>
    <w:p w:rsidR="007943B8" w:rsidRPr="000B00F2" w:rsidRDefault="00C6332F" w:rsidP="008F4B06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89" w:history="1">
        <w:r w:rsidR="007943B8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Urdu Version</w:t>
        </w:r>
      </w:hyperlink>
    </w:p>
    <w:p w:rsidR="008F4B06" w:rsidRPr="000B00F2" w:rsidRDefault="00C6332F" w:rsidP="008F4B06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90" w:history="1">
        <w:r w:rsidR="008F4B06" w:rsidRPr="000B00F2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Vietnamese Version</w:t>
        </w:r>
      </w:hyperlink>
    </w:p>
    <w:p w:rsidR="008F4B06" w:rsidRPr="000B00F2" w:rsidRDefault="008F4B06" w:rsidP="008F4B06">
      <w:pPr>
        <w:pStyle w:val="ListParagraph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</w:p>
    <w:p w:rsidR="00C6332F" w:rsidRPr="000B00F2" w:rsidRDefault="00C6332F" w:rsidP="00B561C0">
      <w:pPr>
        <w:rPr>
          <w:rFonts w:asciiTheme="minorHAnsi" w:hAnsiTheme="minorHAnsi" w:cstheme="minorHAnsi"/>
        </w:rPr>
      </w:pPr>
    </w:p>
    <w:p w:rsidR="00C0597B" w:rsidRPr="000B00F2" w:rsidRDefault="002178E9" w:rsidP="00C66F4F">
      <w:pPr>
        <w:rPr>
          <w:rFonts w:asciiTheme="minorHAnsi" w:hAnsiTheme="minorHAnsi" w:cstheme="minorHAnsi"/>
          <w:b/>
        </w:rPr>
      </w:pPr>
      <w:r w:rsidRPr="000B00F2">
        <w:rPr>
          <w:rFonts w:asciiTheme="minorHAnsi" w:hAnsiTheme="minorHAnsi" w:cstheme="minorHAnsi"/>
          <w:b/>
        </w:rPr>
        <w:t xml:space="preserve">Full Length Video </w:t>
      </w:r>
      <w:r w:rsidR="00502F99" w:rsidRPr="000B00F2">
        <w:rPr>
          <w:rFonts w:asciiTheme="minorHAnsi" w:hAnsiTheme="minorHAnsi" w:cstheme="minorHAnsi"/>
          <w:b/>
        </w:rPr>
        <w:t>URLs:</w:t>
      </w:r>
    </w:p>
    <w:p w:rsidR="007943B8" w:rsidRPr="000B00F2" w:rsidRDefault="007943B8" w:rsidP="00C66F4F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0B00F2">
        <w:rPr>
          <w:rFonts w:asciiTheme="minorHAnsi" w:hAnsiTheme="minorHAnsi" w:cstheme="minorHAnsi"/>
          <w:szCs w:val="22"/>
        </w:rPr>
        <w:t>BSL</w:t>
      </w:r>
      <w:r w:rsidR="00D55E96" w:rsidRPr="000B00F2">
        <w:rPr>
          <w:rFonts w:asciiTheme="minorHAnsi" w:hAnsiTheme="minorHAnsi" w:cstheme="minorHAnsi"/>
          <w:szCs w:val="22"/>
        </w:rPr>
        <w:t xml:space="preserve"> </w:t>
      </w:r>
      <w:r w:rsidRPr="000B00F2">
        <w:rPr>
          <w:rFonts w:asciiTheme="minorHAnsi" w:hAnsiTheme="minorHAnsi" w:cstheme="minorHAnsi"/>
          <w:szCs w:val="22"/>
        </w:rPr>
        <w:t xml:space="preserve">- </w:t>
      </w:r>
      <w:hyperlink r:id="rId91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https://youtu.be/RcBP2HB10l8</w:t>
        </w:r>
      </w:hyperlink>
    </w:p>
    <w:p w:rsidR="008F4B06" w:rsidRPr="000B00F2" w:rsidRDefault="008F4B06" w:rsidP="008F4B06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Amharic - </w:t>
      </w:r>
      <w:hyperlink r:id="rId92" w:history="1">
        <w:r w:rsidR="00F93A9E" w:rsidRPr="000B00F2">
          <w:rPr>
            <w:rStyle w:val="Hyperlink"/>
            <w:rFonts w:asciiTheme="minorHAnsi" w:hAnsiTheme="minorHAnsi" w:cstheme="minorHAnsi"/>
            <w:szCs w:val="22"/>
          </w:rPr>
          <w:t>https://youtu.be/vjwseaLT9x8</w:t>
        </w:r>
      </w:hyperlink>
    </w:p>
    <w:p w:rsidR="009C6757" w:rsidRPr="000B00F2" w:rsidRDefault="007943B8" w:rsidP="00C66F4F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Arabic - </w:t>
      </w:r>
      <w:hyperlink r:id="rId93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https://youtu.be/LuyCmciFwSA</w:t>
        </w:r>
      </w:hyperlink>
    </w:p>
    <w:p w:rsidR="00C6332F" w:rsidRPr="000B00F2" w:rsidRDefault="009C6757" w:rsidP="00C6332F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0B00F2">
        <w:rPr>
          <w:rFonts w:asciiTheme="minorHAnsi" w:hAnsiTheme="minorHAnsi" w:cstheme="minorHAnsi"/>
          <w:szCs w:val="22"/>
        </w:rPr>
        <w:t xml:space="preserve">Cantonese - </w:t>
      </w:r>
      <w:hyperlink r:id="rId94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https://youtu.be/hFJdtlpF1Mg</w:t>
        </w:r>
      </w:hyperlink>
    </w:p>
    <w:p w:rsidR="00C6332F" w:rsidRPr="000B00F2" w:rsidRDefault="00C6332F" w:rsidP="00C6332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0B00F2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Dari - </w:t>
      </w:r>
      <w:hyperlink r:id="rId95" w:history="1">
        <w:r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https://youtu.be/IcLY6m3vTRk</w:t>
        </w:r>
      </w:hyperlink>
    </w:p>
    <w:p w:rsidR="00F93A9E" w:rsidRPr="000B00F2" w:rsidRDefault="00F93A9E" w:rsidP="00F93A9E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Farsi - </w:t>
      </w:r>
      <w:hyperlink r:id="rId96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https://youtu.be/QHyUTKNyfqM</w:t>
        </w:r>
      </w:hyperlink>
    </w:p>
    <w:p w:rsidR="00937A21" w:rsidRPr="000B00F2" w:rsidRDefault="00937A21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French -  </w:t>
      </w:r>
      <w:hyperlink r:id="rId97" w:history="1">
        <w:r w:rsidR="00D47B41" w:rsidRPr="000B00F2">
          <w:rPr>
            <w:rStyle w:val="Hyperlink"/>
            <w:rFonts w:asciiTheme="minorHAnsi" w:hAnsiTheme="minorHAnsi" w:cstheme="minorHAnsi"/>
            <w:szCs w:val="22"/>
          </w:rPr>
          <w:t>https://youtu.be/9r0EebF_cmg</w:t>
        </w:r>
      </w:hyperlink>
    </w:p>
    <w:p w:rsidR="007943B8" w:rsidRPr="000B00F2" w:rsidRDefault="007943B8" w:rsidP="00C66F4F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0B00F2">
        <w:rPr>
          <w:rFonts w:asciiTheme="minorHAnsi" w:hAnsiTheme="minorHAnsi" w:cstheme="minorHAnsi"/>
          <w:szCs w:val="22"/>
        </w:rPr>
        <w:t xml:space="preserve">Hindi - </w:t>
      </w:r>
      <w:hyperlink r:id="rId98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https://youtu.be/uZ38yDiFZPc</w:t>
        </w:r>
      </w:hyperlink>
    </w:p>
    <w:p w:rsidR="00C6332F" w:rsidRPr="000B00F2" w:rsidRDefault="00C6332F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0B00F2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Kurdish Sorani - </w:t>
      </w:r>
      <w:hyperlink r:id="rId99" w:history="1">
        <w:r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https://youtu.be/-kOi_fOh6dU</w:t>
        </w:r>
      </w:hyperlink>
    </w:p>
    <w:p w:rsidR="00F93A9E" w:rsidRPr="000B00F2" w:rsidRDefault="00F93A9E" w:rsidP="00F93A9E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Pashto - </w:t>
      </w:r>
      <w:hyperlink r:id="rId100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https://youtu.be/Gu-6-3aEc3o</w:t>
        </w:r>
      </w:hyperlink>
    </w:p>
    <w:p w:rsidR="009C6757" w:rsidRPr="000B00F2" w:rsidRDefault="009C6757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Polish - </w:t>
      </w:r>
      <w:hyperlink r:id="rId101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https://youtu.be/6DG2vwInjZg</w:t>
        </w:r>
      </w:hyperlink>
      <w:r w:rsidRPr="000B00F2">
        <w:rPr>
          <w:rFonts w:asciiTheme="minorHAnsi" w:hAnsiTheme="minorHAnsi" w:cstheme="minorHAnsi"/>
          <w:szCs w:val="22"/>
        </w:rPr>
        <w:t xml:space="preserve"> </w:t>
      </w:r>
    </w:p>
    <w:p w:rsidR="009C6757" w:rsidRPr="000B00F2" w:rsidRDefault="009C6757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Punjabi - </w:t>
      </w:r>
      <w:hyperlink r:id="rId102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https://youtu.be/EDSU2113BaA</w:t>
        </w:r>
      </w:hyperlink>
    </w:p>
    <w:p w:rsidR="007943B8" w:rsidRPr="000B00F2" w:rsidRDefault="009C6757" w:rsidP="00C66F4F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0B00F2">
        <w:rPr>
          <w:rFonts w:asciiTheme="minorHAnsi" w:hAnsiTheme="minorHAnsi" w:cstheme="minorHAnsi"/>
          <w:szCs w:val="22"/>
        </w:rPr>
        <w:t xml:space="preserve">Romanian - </w:t>
      </w:r>
      <w:hyperlink r:id="rId103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https://youtu.be/jYAC1uuZEQw</w:t>
        </w:r>
      </w:hyperlink>
    </w:p>
    <w:p w:rsidR="00C6332F" w:rsidRPr="000B00F2" w:rsidRDefault="00C6332F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0B00F2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Spanish - </w:t>
      </w:r>
      <w:hyperlink r:id="rId104" w:history="1">
        <w:r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https://youtu.be/LzlzDXwctAg</w:t>
        </w:r>
      </w:hyperlink>
    </w:p>
    <w:p w:rsidR="00937A21" w:rsidRPr="000B00F2" w:rsidRDefault="00937A21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Swahili – </w:t>
      </w:r>
      <w:hyperlink r:id="rId105" w:history="1">
        <w:r w:rsidR="006110DC" w:rsidRPr="000B00F2">
          <w:rPr>
            <w:rStyle w:val="Hyperlink"/>
            <w:rFonts w:asciiTheme="minorHAnsi" w:hAnsiTheme="minorHAnsi" w:cstheme="minorHAnsi"/>
            <w:szCs w:val="22"/>
          </w:rPr>
          <w:t>https://youtu.be/0qKZsDnQuWQ</w:t>
        </w:r>
      </w:hyperlink>
    </w:p>
    <w:p w:rsidR="00F93A9E" w:rsidRPr="000B00F2" w:rsidRDefault="00F93A9E" w:rsidP="00F93A9E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0B00F2">
        <w:rPr>
          <w:rFonts w:asciiTheme="minorHAnsi" w:hAnsiTheme="minorHAnsi" w:cstheme="minorHAnsi"/>
          <w:szCs w:val="22"/>
        </w:rPr>
        <w:t xml:space="preserve">Tamil - </w:t>
      </w:r>
      <w:hyperlink r:id="rId106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https://youtu.be/t8bEsop9MeQ</w:t>
        </w:r>
      </w:hyperlink>
    </w:p>
    <w:p w:rsidR="00C6332F" w:rsidRPr="000B00F2" w:rsidRDefault="00C6332F" w:rsidP="00C6332F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Tigrinya - </w:t>
      </w:r>
      <w:hyperlink r:id="rId107" w:history="1">
        <w:r w:rsidRPr="000B00F2">
          <w:rPr>
            <w:rStyle w:val="Hyperlink"/>
            <w:rFonts w:asciiTheme="minorHAnsi" w:hAnsiTheme="minorHAnsi" w:cstheme="minorHAnsi"/>
            <w:szCs w:val="22"/>
            <w:lang w:eastAsia="en-US"/>
          </w:rPr>
          <w:t>https://youtu.be/KQCMVRPrjzM</w:t>
        </w:r>
      </w:hyperlink>
    </w:p>
    <w:p w:rsidR="007943B8" w:rsidRPr="000B00F2" w:rsidRDefault="007943B8" w:rsidP="00C6332F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0B00F2">
        <w:rPr>
          <w:rFonts w:asciiTheme="minorHAnsi" w:hAnsiTheme="minorHAnsi" w:cstheme="minorHAnsi"/>
          <w:szCs w:val="22"/>
        </w:rPr>
        <w:t xml:space="preserve">Urdu - </w:t>
      </w:r>
      <w:hyperlink r:id="rId108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https://youtu.be/e17whA2VqFg</w:t>
        </w:r>
      </w:hyperlink>
    </w:p>
    <w:p w:rsidR="008F4B06" w:rsidRPr="000B00F2" w:rsidRDefault="00F93A9E" w:rsidP="00C6332F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>Vietnamese</w:t>
      </w:r>
      <w:r w:rsidR="008F4B06" w:rsidRPr="000B00F2">
        <w:rPr>
          <w:rFonts w:asciiTheme="minorHAnsi" w:hAnsiTheme="minorHAnsi" w:cstheme="minorHAnsi"/>
          <w:szCs w:val="22"/>
        </w:rPr>
        <w:t xml:space="preserve"> - </w:t>
      </w:r>
      <w:hyperlink r:id="rId109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https://youtu.be/mj_maLtyYE8</w:t>
        </w:r>
      </w:hyperlink>
    </w:p>
    <w:p w:rsidR="008F4B06" w:rsidRPr="000B00F2" w:rsidRDefault="008F4B06" w:rsidP="00F93A9E">
      <w:pPr>
        <w:pStyle w:val="ListParagraph"/>
        <w:ind w:left="720"/>
        <w:rPr>
          <w:rFonts w:asciiTheme="minorHAnsi" w:hAnsiTheme="minorHAnsi" w:cstheme="minorHAnsi"/>
          <w:szCs w:val="22"/>
        </w:rPr>
      </w:pPr>
    </w:p>
    <w:p w:rsidR="008C18A2" w:rsidRPr="000B00F2" w:rsidRDefault="008C18A2">
      <w:pPr>
        <w:rPr>
          <w:rFonts w:asciiTheme="minorHAnsi" w:hAnsiTheme="minorHAnsi" w:cstheme="minorHAnsi"/>
          <w:b/>
          <w:color w:val="7030A0"/>
          <w:u w:val="single"/>
        </w:rPr>
      </w:pPr>
      <w:r w:rsidRPr="000B00F2">
        <w:rPr>
          <w:rFonts w:asciiTheme="minorHAnsi" w:hAnsiTheme="minorHAnsi" w:cstheme="minorHAnsi"/>
          <w:b/>
          <w:color w:val="7030A0"/>
          <w:u w:val="single"/>
        </w:rPr>
        <w:br w:type="page"/>
      </w:r>
    </w:p>
    <w:p w:rsidR="00D55E96" w:rsidRPr="000B00F2" w:rsidRDefault="00D55E96" w:rsidP="00B561C0">
      <w:pPr>
        <w:rPr>
          <w:rFonts w:asciiTheme="minorHAnsi" w:hAnsiTheme="minorHAnsi" w:cstheme="minorHAnsi"/>
          <w:b/>
          <w:color w:val="7030A0"/>
          <w:u w:val="single"/>
        </w:rPr>
      </w:pPr>
      <w:r w:rsidRPr="000B00F2">
        <w:rPr>
          <w:rFonts w:asciiTheme="minorHAnsi" w:hAnsiTheme="minorHAnsi" w:cstheme="minorHAnsi"/>
          <w:b/>
          <w:color w:val="7030A0"/>
          <w:u w:val="single"/>
        </w:rPr>
        <w:lastRenderedPageBreak/>
        <w:t>Short Length Video Links</w:t>
      </w:r>
    </w:p>
    <w:p w:rsidR="00D55E96" w:rsidRPr="000B00F2" w:rsidRDefault="00D55E96" w:rsidP="00B561C0">
      <w:pPr>
        <w:rPr>
          <w:rFonts w:asciiTheme="minorHAnsi" w:hAnsiTheme="minorHAnsi" w:cstheme="minorHAnsi"/>
          <w:b/>
          <w:color w:val="7030A0"/>
          <w:u w:val="single"/>
        </w:rPr>
      </w:pPr>
    </w:p>
    <w:p w:rsidR="00D55E96" w:rsidRPr="000B00F2" w:rsidRDefault="00D55E96" w:rsidP="00D55E96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 w:rsidRPr="000B00F2">
        <w:rPr>
          <w:rFonts w:asciiTheme="minorHAnsi" w:hAnsiTheme="minorHAnsi" w:cstheme="minorHAnsi"/>
          <w:b/>
          <w:szCs w:val="22"/>
        </w:rPr>
        <w:t>Short Version Video Hyperlinks:</w:t>
      </w:r>
    </w:p>
    <w:p w:rsidR="00D55E96" w:rsidRPr="000B00F2" w:rsidRDefault="00C6332F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</w:rPr>
      </w:pPr>
      <w:hyperlink r:id="rId110" w:history="1">
        <w:r w:rsidR="00D55E96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 - Arabic Version</w:t>
        </w:r>
      </w:hyperlink>
    </w:p>
    <w:p w:rsidR="00937A21" w:rsidRPr="000B00F2" w:rsidRDefault="00C6332F" w:rsidP="00937A2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111" w:history="1">
        <w:r w:rsidR="00D55E96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- Cantonese Version</w:t>
        </w:r>
      </w:hyperlink>
    </w:p>
    <w:p w:rsidR="00D55E96" w:rsidRPr="000B00F2" w:rsidRDefault="00C6332F" w:rsidP="00937A2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112" w:history="1">
        <w:r w:rsidR="00937A21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- French Version</w:t>
        </w:r>
      </w:hyperlink>
    </w:p>
    <w:p w:rsidR="00D55E96" w:rsidRPr="000B00F2" w:rsidRDefault="00C6332F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113" w:history="1">
        <w:r w:rsidR="00D55E96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- Hindi Version</w:t>
        </w:r>
      </w:hyperlink>
    </w:p>
    <w:p w:rsidR="00D55E96" w:rsidRPr="000B00F2" w:rsidRDefault="00C6332F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114" w:history="1">
        <w:r w:rsidR="00D55E96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- Polish Version</w:t>
        </w:r>
      </w:hyperlink>
    </w:p>
    <w:p w:rsidR="00D55E96" w:rsidRPr="000B00F2" w:rsidRDefault="00C6332F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115" w:history="1">
        <w:r w:rsidR="00D55E96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- Punjabi Version</w:t>
        </w:r>
      </w:hyperlink>
    </w:p>
    <w:p w:rsidR="00D55E96" w:rsidRPr="000B00F2" w:rsidRDefault="00C6332F" w:rsidP="00A54CCC">
      <w:pPr>
        <w:pStyle w:val="ListParagraph"/>
        <w:numPr>
          <w:ilvl w:val="0"/>
          <w:numId w:val="16"/>
        </w:numPr>
        <w:rPr>
          <w:rStyle w:val="Hyperlink"/>
          <w:rFonts w:asciiTheme="minorHAnsi" w:hAnsiTheme="minorHAnsi" w:cstheme="minorHAnsi"/>
          <w:color w:val="0070C0"/>
          <w:szCs w:val="22"/>
          <w:u w:val="none"/>
          <w:shd w:val="clear" w:color="auto" w:fill="FFFFFF"/>
        </w:rPr>
      </w:pPr>
      <w:hyperlink r:id="rId116" w:history="1">
        <w:r w:rsidR="00D55E96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 - Romanian Version</w:t>
        </w:r>
      </w:hyperlink>
    </w:p>
    <w:p w:rsidR="00937A21" w:rsidRPr="000B00F2" w:rsidRDefault="00C6332F" w:rsidP="00937A2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117" w:history="1">
        <w:r w:rsidR="00937A21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- Swahili Version</w:t>
        </w:r>
      </w:hyperlink>
    </w:p>
    <w:p w:rsidR="00D55E96" w:rsidRPr="000B00F2" w:rsidRDefault="00C6332F" w:rsidP="005411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118" w:history="1">
        <w:r w:rsidR="00D55E96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 - Urdu Version</w:t>
        </w:r>
      </w:hyperlink>
      <w:r w:rsidR="00D55E96" w:rsidRPr="000B00F2">
        <w:rPr>
          <w:rFonts w:asciiTheme="minorHAnsi" w:hAnsiTheme="minorHAnsi" w:cstheme="minorHAnsi"/>
          <w:color w:val="0070C0"/>
          <w:szCs w:val="22"/>
          <w:shd w:val="clear" w:color="auto" w:fill="FFFFFF"/>
        </w:rPr>
        <w:t xml:space="preserve"> </w:t>
      </w:r>
    </w:p>
    <w:p w:rsidR="00D55E96" w:rsidRDefault="00D55E96" w:rsidP="00C66F4F">
      <w:pPr>
        <w:rPr>
          <w:rFonts w:asciiTheme="minorHAnsi" w:hAnsiTheme="minorHAnsi" w:cstheme="minorHAnsi"/>
          <w:b/>
          <w:shd w:val="clear" w:color="auto" w:fill="FFFFFF"/>
        </w:rPr>
      </w:pPr>
      <w:r w:rsidRPr="000B00F2">
        <w:rPr>
          <w:rFonts w:asciiTheme="minorHAnsi" w:hAnsiTheme="minorHAnsi" w:cstheme="minorHAnsi"/>
          <w:b/>
          <w:shd w:val="clear" w:color="auto" w:fill="FFFFFF"/>
        </w:rPr>
        <w:t xml:space="preserve">Short Length </w:t>
      </w:r>
      <w:r w:rsidR="00C66F4F" w:rsidRPr="000B00F2">
        <w:rPr>
          <w:rFonts w:asciiTheme="minorHAnsi" w:hAnsiTheme="minorHAnsi" w:cstheme="minorHAnsi"/>
          <w:b/>
          <w:shd w:val="clear" w:color="auto" w:fill="FFFFFF"/>
        </w:rPr>
        <w:t>Video URLs:</w:t>
      </w:r>
    </w:p>
    <w:p w:rsidR="000B00F2" w:rsidRPr="000B00F2" w:rsidRDefault="000B00F2" w:rsidP="00C66F4F">
      <w:pPr>
        <w:rPr>
          <w:rFonts w:asciiTheme="minorHAnsi" w:hAnsiTheme="minorHAnsi" w:cstheme="minorHAnsi"/>
          <w:b/>
          <w:shd w:val="clear" w:color="auto" w:fill="FFFFFF"/>
        </w:rPr>
      </w:pPr>
      <w:bookmarkStart w:id="0" w:name="_GoBack"/>
      <w:bookmarkEnd w:id="0"/>
    </w:p>
    <w:p w:rsidR="00D619DF" w:rsidRPr="000B00F2" w:rsidRDefault="00D55E96" w:rsidP="00D619DF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Cs w:val="22"/>
          <w:shd w:val="clear" w:color="auto" w:fill="FFFFFF"/>
        </w:rPr>
      </w:pP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Arabic Short Length - </w:t>
      </w:r>
      <w:hyperlink r:id="rId119" w:history="1">
        <w:r w:rsidR="00D619DF"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https://youtu.be/R5rAKFqcisE</w:t>
        </w:r>
      </w:hyperlink>
    </w:p>
    <w:p w:rsidR="00D55E96" w:rsidRPr="000B00F2" w:rsidRDefault="00D55E96" w:rsidP="00D619DF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Cs w:val="22"/>
          <w:shd w:val="clear" w:color="auto" w:fill="FFFFFF"/>
        </w:rPr>
      </w:pP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Cantonese Short Length - </w:t>
      </w:r>
      <w:hyperlink r:id="rId120" w:history="1">
        <w:r w:rsidR="00D619DF"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https://youtu.be/FU02CbyJDnw</w:t>
        </w:r>
      </w:hyperlink>
    </w:p>
    <w:p w:rsidR="00937A21" w:rsidRPr="000B00F2" w:rsidRDefault="00937A21" w:rsidP="00D619DF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Cs w:val="22"/>
          <w:shd w:val="clear" w:color="auto" w:fill="FFFFFF"/>
        </w:rPr>
      </w:pPr>
      <w:r w:rsidRPr="000B00F2">
        <w:rPr>
          <w:rFonts w:asciiTheme="minorHAnsi" w:hAnsiTheme="minorHAnsi" w:cstheme="minorHAnsi"/>
          <w:szCs w:val="22"/>
          <w:shd w:val="clear" w:color="auto" w:fill="FFFFFF"/>
        </w:rPr>
        <w:t>French Short Length:</w:t>
      </w:r>
      <w:r w:rsidR="00AD31C2"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hyperlink r:id="rId121" w:history="1">
        <w:r w:rsidR="00AD31C2" w:rsidRPr="000B00F2">
          <w:rPr>
            <w:rStyle w:val="Hyperlink"/>
            <w:rFonts w:asciiTheme="minorHAnsi" w:hAnsiTheme="minorHAnsi" w:cstheme="minorHAnsi"/>
            <w:szCs w:val="22"/>
          </w:rPr>
          <w:t>https://youtu.be/czxQ_YcEmQY</w:t>
        </w:r>
      </w:hyperlink>
    </w:p>
    <w:p w:rsidR="00D619DF" w:rsidRPr="000B00F2" w:rsidRDefault="00D55E96" w:rsidP="00D619DF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Cs w:val="22"/>
          <w:shd w:val="clear" w:color="auto" w:fill="FFFFFF"/>
        </w:rPr>
      </w:pP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Hindi Short Length - </w:t>
      </w:r>
      <w:hyperlink r:id="rId122" w:history="1">
        <w:r w:rsidR="00D619DF"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https://youtu.be/0G0DshTVrKA</w:t>
        </w:r>
      </w:hyperlink>
    </w:p>
    <w:p w:rsidR="00D619DF" w:rsidRPr="000B00F2" w:rsidRDefault="00D55E96" w:rsidP="00D619D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  <w:shd w:val="clear" w:color="auto" w:fill="FFFFFF"/>
        </w:rPr>
      </w:pP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Polish Short Length - </w:t>
      </w:r>
      <w:hyperlink r:id="rId123" w:history="1">
        <w:r w:rsidR="00D619DF"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https://youtu.be/XNRBs6g28N0</w:t>
        </w:r>
      </w:hyperlink>
    </w:p>
    <w:p w:rsidR="00D55E96" w:rsidRPr="000B00F2" w:rsidRDefault="00D55E96" w:rsidP="00D619D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  <w:shd w:val="clear" w:color="auto" w:fill="FFFFFF"/>
        </w:rPr>
      </w:pP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Punjabi Short Length - </w:t>
      </w:r>
      <w:hyperlink r:id="rId124" w:history="1">
        <w:r w:rsidR="00761623" w:rsidRPr="000B00F2">
          <w:rPr>
            <w:rStyle w:val="Hyperlink"/>
            <w:rFonts w:asciiTheme="minorHAnsi" w:hAnsiTheme="minorHAnsi" w:cstheme="minorHAnsi"/>
            <w:szCs w:val="22"/>
          </w:rPr>
          <w:t>https://youtu.be/IeuoIHcirCw</w:t>
        </w:r>
      </w:hyperlink>
    </w:p>
    <w:p w:rsidR="00D619DF" w:rsidRPr="000B00F2" w:rsidRDefault="00D55E96" w:rsidP="00D619DF">
      <w:pPr>
        <w:pStyle w:val="ListParagraph"/>
        <w:numPr>
          <w:ilvl w:val="0"/>
          <w:numId w:val="11"/>
        </w:numPr>
        <w:rPr>
          <w:rStyle w:val="Hyperlink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</w:pP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Romanian Short Length - </w:t>
      </w:r>
      <w:hyperlink r:id="rId125" w:history="1">
        <w:r w:rsidR="00D619DF"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https://youtu.be/6UYykS1uZyg</w:t>
        </w:r>
      </w:hyperlink>
    </w:p>
    <w:p w:rsidR="00937A21" w:rsidRPr="000B00F2" w:rsidRDefault="00937A21" w:rsidP="00D619D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  <w:shd w:val="clear" w:color="auto" w:fill="FFFFFF"/>
        </w:rPr>
      </w:pPr>
      <w:r w:rsidRPr="000B00F2">
        <w:rPr>
          <w:rStyle w:val="Hyperlink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t xml:space="preserve">Swahili Short Length - </w:t>
      </w:r>
      <w:hyperlink r:id="rId126" w:history="1">
        <w:r w:rsidR="00400915" w:rsidRPr="000B00F2">
          <w:rPr>
            <w:rStyle w:val="Hyperlink"/>
            <w:rFonts w:asciiTheme="minorHAnsi" w:hAnsiTheme="minorHAnsi" w:cstheme="minorHAnsi"/>
            <w:szCs w:val="22"/>
          </w:rPr>
          <w:t>https://youtu.be/osjTjmn9U5Y</w:t>
        </w:r>
      </w:hyperlink>
    </w:p>
    <w:p w:rsidR="00D55E96" w:rsidRPr="000B00F2" w:rsidRDefault="00D55E96" w:rsidP="00D619D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  <w:shd w:val="clear" w:color="auto" w:fill="FFFFFF"/>
        </w:rPr>
      </w:pP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Urdu Short Length - </w:t>
      </w:r>
      <w:hyperlink r:id="rId127" w:history="1">
        <w:r w:rsidR="00D619DF"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https://youtu.be/IgfDK6M0Qis</w:t>
        </w:r>
      </w:hyperlink>
    </w:p>
    <w:p w:rsidR="008E5353" w:rsidRPr="000B00F2" w:rsidRDefault="008E5353" w:rsidP="008E5353">
      <w:pPr>
        <w:rPr>
          <w:rFonts w:asciiTheme="minorHAnsi" w:hAnsiTheme="minorHAnsi" w:cstheme="minorHAnsi"/>
          <w:b/>
          <w:color w:val="7030A0"/>
          <w:u w:val="single"/>
        </w:rPr>
      </w:pPr>
      <w:r w:rsidRPr="000B00F2">
        <w:rPr>
          <w:rFonts w:asciiTheme="minorHAnsi" w:hAnsiTheme="minorHAnsi" w:cstheme="minorHAnsi"/>
          <w:b/>
          <w:color w:val="7030A0"/>
          <w:u w:val="single"/>
        </w:rPr>
        <w:t>Side Effects and Safety Video Links</w:t>
      </w:r>
    </w:p>
    <w:p w:rsidR="008E5353" w:rsidRPr="000B00F2" w:rsidRDefault="008E5353" w:rsidP="008E5353">
      <w:pPr>
        <w:rPr>
          <w:rFonts w:asciiTheme="minorHAnsi" w:hAnsiTheme="minorHAnsi" w:cstheme="minorHAnsi"/>
        </w:rPr>
      </w:pPr>
    </w:p>
    <w:p w:rsidR="008E5353" w:rsidRPr="000B00F2" w:rsidRDefault="008E5353" w:rsidP="00C66F4F">
      <w:pPr>
        <w:rPr>
          <w:rFonts w:asciiTheme="minorHAnsi" w:hAnsiTheme="minorHAnsi" w:cstheme="minorHAnsi"/>
          <w:b/>
        </w:rPr>
      </w:pPr>
      <w:r w:rsidRPr="000B00F2">
        <w:rPr>
          <w:rFonts w:asciiTheme="minorHAnsi" w:hAnsiTheme="minorHAnsi" w:cstheme="minorHAnsi"/>
          <w:b/>
        </w:rPr>
        <w:t>Side Effects and Safety Hyperlinks:</w:t>
      </w:r>
    </w:p>
    <w:p w:rsidR="008E5353" w:rsidRPr="000B00F2" w:rsidRDefault="00C6332F" w:rsidP="00C66F4F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128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Arabic Version</w:t>
        </w:r>
      </w:hyperlink>
    </w:p>
    <w:p w:rsidR="00AD31C2" w:rsidRPr="000B00F2" w:rsidRDefault="00C6332F" w:rsidP="00400915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129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Cantonese Version</w:t>
        </w:r>
      </w:hyperlink>
    </w:p>
    <w:p w:rsidR="00AD31C2" w:rsidRPr="000B00F2" w:rsidRDefault="00C6332F" w:rsidP="00400915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130" w:history="1">
        <w:r w:rsidR="00AD31C2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– NHS Scotland Explainer Video – Side Effects and Safety – French Version</w:t>
        </w:r>
      </w:hyperlink>
    </w:p>
    <w:p w:rsidR="008E5353" w:rsidRPr="000B00F2" w:rsidRDefault="00C6332F" w:rsidP="00400915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131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Hindi Version</w:t>
        </w:r>
      </w:hyperlink>
    </w:p>
    <w:p w:rsidR="008E5353" w:rsidRPr="000B00F2" w:rsidRDefault="00C6332F" w:rsidP="008E53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70C0"/>
          <w:szCs w:val="22"/>
        </w:rPr>
      </w:pPr>
      <w:hyperlink r:id="rId132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Polish Version</w:t>
        </w:r>
      </w:hyperlink>
    </w:p>
    <w:p w:rsidR="008E5353" w:rsidRPr="000B00F2" w:rsidRDefault="00C6332F" w:rsidP="008E53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70C0"/>
          <w:szCs w:val="22"/>
        </w:rPr>
      </w:pPr>
      <w:hyperlink r:id="rId133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Punjabi Version</w:t>
        </w:r>
      </w:hyperlink>
    </w:p>
    <w:p w:rsidR="008E5353" w:rsidRPr="000B00F2" w:rsidRDefault="008E5353" w:rsidP="008E5353">
      <w:pPr>
        <w:pStyle w:val="ListParagraph"/>
        <w:numPr>
          <w:ilvl w:val="0"/>
          <w:numId w:val="8"/>
        </w:numPr>
        <w:rPr>
          <w:rStyle w:val="Hyperlink"/>
          <w:rFonts w:asciiTheme="minorHAnsi" w:hAnsiTheme="minorHAnsi" w:cstheme="minorHAnsi"/>
          <w:color w:val="0070C0"/>
          <w:szCs w:val="22"/>
        </w:rPr>
      </w:pPr>
      <w:r w:rsidRPr="000B00F2">
        <w:rPr>
          <w:rFonts w:asciiTheme="minorHAnsi" w:hAnsiTheme="minorHAnsi" w:cstheme="minorHAnsi"/>
          <w:color w:val="0070C0"/>
          <w:szCs w:val="22"/>
          <w:shd w:val="clear" w:color="auto" w:fill="FFFFFF"/>
        </w:rPr>
        <w:fldChar w:fldCharType="begin"/>
      </w:r>
      <w:r w:rsidR="00400915" w:rsidRPr="000B00F2">
        <w:rPr>
          <w:rFonts w:asciiTheme="minorHAnsi" w:hAnsiTheme="minorHAnsi" w:cstheme="minorHAnsi"/>
          <w:color w:val="0070C0"/>
          <w:szCs w:val="22"/>
          <w:shd w:val="clear" w:color="auto" w:fill="FFFFFF"/>
        </w:rPr>
        <w:instrText>HYPERLINK "https://youtu.be/BRy5liabvpU"</w:instrText>
      </w:r>
      <w:r w:rsidRPr="000B00F2">
        <w:rPr>
          <w:rFonts w:asciiTheme="minorHAnsi" w:hAnsiTheme="minorHAnsi" w:cstheme="minorHAnsi"/>
          <w:color w:val="0070C0"/>
          <w:szCs w:val="22"/>
          <w:shd w:val="clear" w:color="auto" w:fill="FFFFFF"/>
        </w:rPr>
        <w:fldChar w:fldCharType="separate"/>
      </w:r>
      <w:r w:rsidRPr="000B00F2">
        <w:rPr>
          <w:rStyle w:val="Hyperlink"/>
          <w:rFonts w:asciiTheme="minorHAnsi" w:hAnsiTheme="minorHAnsi" w:cstheme="minorHAnsi"/>
          <w:color w:val="0070C0"/>
          <w:szCs w:val="22"/>
          <w:shd w:val="clear" w:color="auto" w:fill="FFFFFF"/>
        </w:rPr>
        <w:t>COVID-19 Vaccine - NHS Scotland Explainer Video – Side Effects and Safety - Romanian Version</w:t>
      </w:r>
    </w:p>
    <w:p w:rsidR="008E5353" w:rsidRPr="000B00F2" w:rsidRDefault="008E5353" w:rsidP="008E53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70C0"/>
          <w:szCs w:val="22"/>
        </w:rPr>
      </w:pPr>
      <w:r w:rsidRPr="000B00F2">
        <w:rPr>
          <w:rFonts w:asciiTheme="minorHAnsi" w:hAnsiTheme="minorHAnsi" w:cstheme="minorHAnsi"/>
          <w:color w:val="0070C0"/>
          <w:szCs w:val="22"/>
          <w:shd w:val="clear" w:color="auto" w:fill="FFFFFF"/>
        </w:rPr>
        <w:fldChar w:fldCharType="end"/>
      </w:r>
      <w:hyperlink r:id="rId134" w:history="1">
        <w:r w:rsidR="00400915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Punjabi Version</w:t>
        </w:r>
      </w:hyperlink>
    </w:p>
    <w:p w:rsidR="008E5353" w:rsidRPr="000B00F2" w:rsidRDefault="00C6332F" w:rsidP="008E53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70C0"/>
          <w:szCs w:val="22"/>
        </w:rPr>
      </w:pPr>
      <w:hyperlink r:id="rId135" w:history="1">
        <w:r w:rsidR="00400915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Urdu Version</w:t>
        </w:r>
      </w:hyperlink>
    </w:p>
    <w:p w:rsidR="008E5353" w:rsidRPr="000B00F2" w:rsidRDefault="008E5353" w:rsidP="00C66F4F">
      <w:pPr>
        <w:rPr>
          <w:rFonts w:asciiTheme="minorHAnsi" w:hAnsiTheme="minorHAnsi" w:cstheme="minorHAnsi"/>
          <w:b/>
        </w:rPr>
      </w:pPr>
      <w:r w:rsidRPr="000B00F2">
        <w:rPr>
          <w:rFonts w:asciiTheme="minorHAnsi" w:hAnsiTheme="minorHAnsi" w:cstheme="minorHAnsi"/>
          <w:b/>
        </w:rPr>
        <w:t>Side Effects and Safety URLs:</w:t>
      </w:r>
    </w:p>
    <w:p w:rsidR="008E5353" w:rsidRPr="000B00F2" w:rsidRDefault="008E5353" w:rsidP="00C66F4F">
      <w:pPr>
        <w:rPr>
          <w:rFonts w:asciiTheme="minorHAnsi" w:hAnsiTheme="minorHAnsi" w:cstheme="minorHAnsi"/>
        </w:rPr>
      </w:pPr>
    </w:p>
    <w:p w:rsidR="008E5353" w:rsidRPr="000B00F2" w:rsidRDefault="008E5353" w:rsidP="00C66F4F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Arabic Side Effects and Safety - </w:t>
      </w:r>
      <w:hyperlink r:id="rId136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https://youtu.be/b8Cp66gsXlc</w:t>
        </w:r>
      </w:hyperlink>
    </w:p>
    <w:p w:rsidR="008E5353" w:rsidRPr="000B00F2" w:rsidRDefault="008E5353" w:rsidP="00C66F4F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0B00F2">
        <w:rPr>
          <w:rFonts w:asciiTheme="minorHAnsi" w:hAnsiTheme="minorHAnsi" w:cstheme="minorHAnsi"/>
          <w:szCs w:val="22"/>
        </w:rPr>
        <w:t xml:space="preserve">Cantonese Side Effects and Safety - </w:t>
      </w:r>
      <w:hyperlink r:id="rId137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https://youtu.be/kkHki6tBK-Y</w:t>
        </w:r>
      </w:hyperlink>
    </w:p>
    <w:p w:rsidR="00937A21" w:rsidRPr="000B00F2" w:rsidRDefault="00937A21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0B00F2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French Side Effects and Safety - </w:t>
      </w:r>
      <w:hyperlink r:id="rId138" w:history="1">
        <w:r w:rsidR="00AD31C2" w:rsidRPr="000B00F2">
          <w:rPr>
            <w:rStyle w:val="Hyperlink"/>
            <w:rFonts w:asciiTheme="minorHAnsi" w:hAnsiTheme="minorHAnsi" w:cstheme="minorHAnsi"/>
            <w:szCs w:val="22"/>
          </w:rPr>
          <w:t>https://youtu.be/yMGmRkgB3bc</w:t>
        </w:r>
      </w:hyperlink>
    </w:p>
    <w:p w:rsidR="008E5353" w:rsidRPr="000B00F2" w:rsidRDefault="008E5353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Hindi Side Effects and Safety - </w:t>
      </w:r>
      <w:hyperlink r:id="rId139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https://youtu.be/ggJE6miyc6s</w:t>
        </w:r>
      </w:hyperlink>
    </w:p>
    <w:p w:rsidR="008E5353" w:rsidRPr="000B00F2" w:rsidRDefault="008E5353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Polish Side Effects and Safety - </w:t>
      </w:r>
      <w:hyperlink r:id="rId140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https://youtu.be/R4lD2SdW2vI</w:t>
        </w:r>
      </w:hyperlink>
    </w:p>
    <w:p w:rsidR="008E5353" w:rsidRPr="000B00F2" w:rsidRDefault="008E5353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Punjabi Side Effects and Safety - </w:t>
      </w:r>
      <w:hyperlink r:id="rId141" w:history="1">
        <w:r w:rsidR="00937A21" w:rsidRPr="000B00F2">
          <w:rPr>
            <w:rStyle w:val="Hyperlink"/>
            <w:rFonts w:asciiTheme="minorHAnsi" w:hAnsiTheme="minorHAnsi" w:cstheme="minorHAnsi"/>
            <w:szCs w:val="22"/>
          </w:rPr>
          <w:t>https://youtu.be/OM7Cg3h-ngU</w:t>
        </w:r>
      </w:hyperlink>
    </w:p>
    <w:p w:rsidR="00C66F4F" w:rsidRPr="000B00F2" w:rsidRDefault="008E5353" w:rsidP="00C66F4F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0B00F2">
        <w:rPr>
          <w:rFonts w:asciiTheme="minorHAnsi" w:hAnsiTheme="minorHAnsi" w:cstheme="minorHAnsi"/>
          <w:szCs w:val="22"/>
        </w:rPr>
        <w:t xml:space="preserve">Romanian Side Effects and Safety -  </w:t>
      </w:r>
      <w:hyperlink r:id="rId142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https://youtu.be/BRy5liabvpU</w:t>
        </w:r>
      </w:hyperlink>
    </w:p>
    <w:p w:rsidR="00937A21" w:rsidRPr="000B00F2" w:rsidRDefault="00937A21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0B00F2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Swahili Side Effects and Safety - </w:t>
      </w:r>
      <w:hyperlink r:id="rId143" w:history="1">
        <w:r w:rsidR="00400915" w:rsidRPr="000B00F2">
          <w:rPr>
            <w:rStyle w:val="Hyperlink"/>
            <w:rFonts w:asciiTheme="minorHAnsi" w:hAnsiTheme="minorHAnsi" w:cstheme="minorHAnsi"/>
            <w:szCs w:val="22"/>
          </w:rPr>
          <w:t>https://youtu.be/xrWby8P_cqI</w:t>
        </w:r>
      </w:hyperlink>
    </w:p>
    <w:p w:rsidR="008E5353" w:rsidRPr="000B00F2" w:rsidRDefault="008E5353" w:rsidP="00D55E9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lastRenderedPageBreak/>
        <w:t>Urdu</w:t>
      </w:r>
      <w:r w:rsidR="00937A21" w:rsidRPr="000B00F2">
        <w:rPr>
          <w:rFonts w:asciiTheme="minorHAnsi" w:hAnsiTheme="minorHAnsi" w:cstheme="minorHAnsi"/>
          <w:szCs w:val="22"/>
        </w:rPr>
        <w:t xml:space="preserve"> Side Effects and Safety</w:t>
      </w:r>
      <w:r w:rsidRPr="000B00F2">
        <w:rPr>
          <w:rFonts w:asciiTheme="minorHAnsi" w:hAnsiTheme="minorHAnsi" w:cstheme="minorHAnsi"/>
          <w:szCs w:val="22"/>
        </w:rPr>
        <w:t xml:space="preserve"> - </w:t>
      </w:r>
      <w:hyperlink r:id="rId144" w:history="1">
        <w:r w:rsidRPr="000B00F2">
          <w:rPr>
            <w:rStyle w:val="Hyperlink"/>
            <w:rFonts w:asciiTheme="minorHAnsi" w:hAnsiTheme="minorHAnsi" w:cstheme="minorHAnsi"/>
            <w:szCs w:val="22"/>
          </w:rPr>
          <w:t>https://youtu.be/DijSBtoa_0o</w:t>
        </w:r>
      </w:hyperlink>
    </w:p>
    <w:p w:rsidR="00D55E96" w:rsidRPr="000B00F2" w:rsidRDefault="00D55E96" w:rsidP="00D55E96">
      <w:pPr>
        <w:rPr>
          <w:rFonts w:asciiTheme="minorHAnsi" w:hAnsiTheme="minorHAnsi" w:cstheme="minorHAnsi"/>
          <w:b/>
          <w:color w:val="7030A0"/>
          <w:u w:val="single"/>
        </w:rPr>
      </w:pPr>
      <w:r w:rsidRPr="000B00F2">
        <w:rPr>
          <w:rFonts w:asciiTheme="minorHAnsi" w:hAnsiTheme="minorHAnsi" w:cstheme="minorHAnsi"/>
          <w:b/>
          <w:color w:val="7030A0"/>
          <w:u w:val="single"/>
        </w:rPr>
        <w:t>Doses and Appointments Video Links</w:t>
      </w:r>
    </w:p>
    <w:p w:rsidR="00D55E96" w:rsidRPr="000B00F2" w:rsidRDefault="00D55E96" w:rsidP="00D55E96">
      <w:pPr>
        <w:rPr>
          <w:rFonts w:asciiTheme="minorHAnsi" w:hAnsiTheme="minorHAnsi" w:cstheme="minorHAnsi"/>
          <w:b/>
        </w:rPr>
      </w:pPr>
    </w:p>
    <w:p w:rsidR="00541164" w:rsidRPr="000B00F2" w:rsidRDefault="00D55E96" w:rsidP="00D55E96">
      <w:pPr>
        <w:rPr>
          <w:rFonts w:asciiTheme="minorHAnsi" w:hAnsiTheme="minorHAnsi" w:cstheme="minorHAnsi"/>
          <w:b/>
        </w:rPr>
      </w:pPr>
      <w:r w:rsidRPr="000B00F2">
        <w:rPr>
          <w:rFonts w:asciiTheme="minorHAnsi" w:hAnsiTheme="minorHAnsi" w:cstheme="minorHAnsi"/>
          <w:b/>
        </w:rPr>
        <w:t>Doses and Appointments Video URLs:</w:t>
      </w:r>
    </w:p>
    <w:p w:rsidR="008E5353" w:rsidRPr="000B00F2" w:rsidRDefault="00C6332F" w:rsidP="00A54C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  <w:szCs w:val="22"/>
        </w:rPr>
      </w:pPr>
      <w:hyperlink r:id="rId145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Doses and Appointments - </w:t>
        </w:r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Arabic</w:t>
        </w:r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Version</w:t>
        </w:r>
      </w:hyperlink>
    </w:p>
    <w:p w:rsidR="008E5353" w:rsidRPr="000B00F2" w:rsidRDefault="00C6332F" w:rsidP="00A54CCC">
      <w:pPr>
        <w:pStyle w:val="ListParagraph"/>
        <w:numPr>
          <w:ilvl w:val="0"/>
          <w:numId w:val="15"/>
        </w:numPr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146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Doses and Appointments - </w:t>
        </w:r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Cantonese</w:t>
        </w:r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Version</w:t>
        </w:r>
      </w:hyperlink>
    </w:p>
    <w:p w:rsidR="00937A21" w:rsidRPr="000B00F2" w:rsidRDefault="00C6332F" w:rsidP="00937A2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  <w:szCs w:val="22"/>
        </w:rPr>
      </w:pPr>
      <w:hyperlink r:id="rId147" w:history="1">
        <w:r w:rsidR="00937A21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Doses and Appointments - French Version</w:t>
        </w:r>
      </w:hyperlink>
    </w:p>
    <w:p w:rsidR="008E5353" w:rsidRPr="000B00F2" w:rsidRDefault="00C6332F" w:rsidP="00A54C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  <w:szCs w:val="22"/>
        </w:rPr>
      </w:pPr>
      <w:hyperlink r:id="rId148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Doses and Appointments - </w:t>
        </w:r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Hindi</w:t>
        </w:r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Version</w:t>
        </w:r>
      </w:hyperlink>
    </w:p>
    <w:p w:rsidR="008E5353" w:rsidRPr="000B00F2" w:rsidRDefault="00C6332F" w:rsidP="00A54CCC">
      <w:pPr>
        <w:pStyle w:val="ListParagraph"/>
        <w:numPr>
          <w:ilvl w:val="0"/>
          <w:numId w:val="15"/>
        </w:numPr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149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Doses and Appointments - </w:t>
        </w:r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Polish</w:t>
        </w:r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Version</w:t>
        </w:r>
      </w:hyperlink>
    </w:p>
    <w:p w:rsidR="00761623" w:rsidRPr="000B00F2" w:rsidRDefault="00C6332F" w:rsidP="00A54C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  <w:szCs w:val="22"/>
        </w:rPr>
      </w:pPr>
      <w:hyperlink r:id="rId150" w:history="1">
        <w:r w:rsidR="0076162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– NHS Scotland Explainer Video – Doses and Appointments – Punjabi Version</w:t>
        </w:r>
      </w:hyperlink>
    </w:p>
    <w:p w:rsidR="00937A21" w:rsidRPr="000B00F2" w:rsidRDefault="00C6332F" w:rsidP="00937A2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  <w:szCs w:val="22"/>
        </w:rPr>
      </w:pPr>
      <w:hyperlink r:id="rId151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Doses and Appointments - </w:t>
        </w:r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Romanian</w:t>
        </w:r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Version</w:t>
        </w:r>
      </w:hyperlink>
    </w:p>
    <w:p w:rsidR="008E5353" w:rsidRPr="000B00F2" w:rsidRDefault="00C6332F" w:rsidP="00937A2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  <w:szCs w:val="22"/>
        </w:rPr>
      </w:pPr>
      <w:hyperlink r:id="rId152" w:history="1">
        <w:r w:rsidR="00937A21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Doses and Appointments - Swahili Version</w:t>
        </w:r>
      </w:hyperlink>
    </w:p>
    <w:p w:rsidR="008E5353" w:rsidRPr="000B00F2" w:rsidRDefault="00C6332F" w:rsidP="00A54C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  <w:szCs w:val="22"/>
        </w:rPr>
      </w:pPr>
      <w:hyperlink r:id="rId153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Doses and Appointments - </w:t>
        </w:r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Urdu</w:t>
        </w:r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Version</w:t>
        </w:r>
      </w:hyperlink>
    </w:p>
    <w:p w:rsidR="00D55E96" w:rsidRPr="000B00F2" w:rsidRDefault="00D55E96" w:rsidP="00D55E96">
      <w:pPr>
        <w:rPr>
          <w:rFonts w:asciiTheme="minorHAnsi" w:hAnsiTheme="minorHAnsi" w:cstheme="minorHAnsi"/>
          <w:color w:val="0070C0"/>
        </w:rPr>
      </w:pPr>
    </w:p>
    <w:p w:rsidR="00D55E96" w:rsidRPr="000B00F2" w:rsidRDefault="008E5353" w:rsidP="00C66F4F">
      <w:pPr>
        <w:rPr>
          <w:rFonts w:asciiTheme="minorHAnsi" w:hAnsiTheme="minorHAnsi" w:cstheme="minorHAnsi"/>
          <w:b/>
          <w:color w:val="0070C0"/>
        </w:rPr>
      </w:pPr>
      <w:r w:rsidRPr="000B00F2">
        <w:rPr>
          <w:rFonts w:asciiTheme="minorHAnsi" w:hAnsiTheme="minorHAnsi" w:cstheme="minorHAnsi"/>
          <w:b/>
        </w:rPr>
        <w:t xml:space="preserve">Doses and Appointments </w:t>
      </w:r>
      <w:r w:rsidR="00C66F4F" w:rsidRPr="000B00F2">
        <w:rPr>
          <w:rFonts w:asciiTheme="minorHAnsi" w:hAnsiTheme="minorHAnsi" w:cstheme="minorHAnsi"/>
          <w:b/>
        </w:rPr>
        <w:t>Video URLs:</w:t>
      </w:r>
    </w:p>
    <w:p w:rsidR="00541164" w:rsidRPr="000B00F2" w:rsidRDefault="00541164" w:rsidP="00C66F4F">
      <w:pPr>
        <w:rPr>
          <w:rFonts w:asciiTheme="minorHAnsi" w:hAnsiTheme="minorHAnsi" w:cstheme="minorHAnsi"/>
          <w:b/>
        </w:rPr>
      </w:pPr>
    </w:p>
    <w:p w:rsidR="00AF4CB1" w:rsidRPr="000B00F2" w:rsidRDefault="00311E4F" w:rsidP="00AF4CB1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Arabic Doses and Appointments - </w:t>
      </w:r>
      <w:hyperlink r:id="rId154" w:history="1">
        <w:r w:rsidR="00AF4CB1" w:rsidRPr="000B00F2">
          <w:rPr>
            <w:rStyle w:val="Hyperlink"/>
            <w:rFonts w:asciiTheme="minorHAnsi" w:hAnsiTheme="minorHAnsi" w:cstheme="minorHAnsi"/>
            <w:szCs w:val="22"/>
          </w:rPr>
          <w:t>https://youtu.be/rlP4HXx-Z0o</w:t>
        </w:r>
      </w:hyperlink>
    </w:p>
    <w:p w:rsidR="00AF4CB1" w:rsidRPr="000B00F2" w:rsidRDefault="00D55E96" w:rsidP="00AF4CB1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Cantonese Doses and Appointments </w:t>
      </w:r>
      <w:r w:rsidR="00AF4CB1" w:rsidRPr="000B00F2">
        <w:rPr>
          <w:rFonts w:asciiTheme="minorHAnsi" w:hAnsiTheme="minorHAnsi" w:cstheme="minorHAnsi"/>
          <w:szCs w:val="22"/>
        </w:rPr>
        <w:t>–</w:t>
      </w:r>
      <w:r w:rsidRPr="000B00F2">
        <w:rPr>
          <w:rFonts w:asciiTheme="minorHAnsi" w:hAnsiTheme="minorHAnsi" w:cstheme="minorHAnsi"/>
          <w:szCs w:val="22"/>
        </w:rPr>
        <w:t xml:space="preserve"> </w:t>
      </w:r>
      <w:hyperlink r:id="rId155" w:history="1">
        <w:r w:rsidR="00AF4CB1" w:rsidRPr="000B00F2">
          <w:rPr>
            <w:rStyle w:val="Hyperlink"/>
            <w:rFonts w:asciiTheme="minorHAnsi" w:hAnsiTheme="minorHAnsi" w:cstheme="minorHAnsi"/>
            <w:szCs w:val="22"/>
          </w:rPr>
          <w:t>https://youtu.be/7dJHnoJ0l0s</w:t>
        </w:r>
      </w:hyperlink>
    </w:p>
    <w:p w:rsidR="00937A21" w:rsidRPr="000B00F2" w:rsidRDefault="00937A21" w:rsidP="00DF70D3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French Doses and Appointments – </w:t>
      </w:r>
      <w:hyperlink r:id="rId156" w:history="1">
        <w:r w:rsidR="00AD31C2" w:rsidRPr="000B00F2">
          <w:rPr>
            <w:rStyle w:val="Hyperlink"/>
            <w:rFonts w:asciiTheme="minorHAnsi" w:hAnsiTheme="minorHAnsi" w:cstheme="minorHAnsi"/>
            <w:szCs w:val="22"/>
          </w:rPr>
          <w:t>https://youtu.be/0MOQzYsKbFU</w:t>
        </w:r>
      </w:hyperlink>
    </w:p>
    <w:p w:rsidR="00AF4CB1" w:rsidRPr="000B00F2" w:rsidRDefault="00D55E96" w:rsidP="00DF70D3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Hindi Doses and Appointments </w:t>
      </w:r>
      <w:r w:rsidR="00AF4CB1" w:rsidRPr="000B00F2">
        <w:rPr>
          <w:rFonts w:asciiTheme="minorHAnsi" w:hAnsiTheme="minorHAnsi" w:cstheme="minorHAnsi"/>
          <w:szCs w:val="22"/>
        </w:rPr>
        <w:t>–</w:t>
      </w:r>
      <w:r w:rsidRPr="000B00F2">
        <w:rPr>
          <w:rFonts w:asciiTheme="minorHAnsi" w:hAnsiTheme="minorHAnsi" w:cstheme="minorHAnsi"/>
          <w:szCs w:val="22"/>
        </w:rPr>
        <w:t xml:space="preserve"> </w:t>
      </w:r>
      <w:hyperlink r:id="rId157" w:history="1">
        <w:r w:rsidR="00DF70D3" w:rsidRPr="000B00F2">
          <w:rPr>
            <w:rStyle w:val="Hyperlink"/>
            <w:rFonts w:asciiTheme="minorHAnsi" w:hAnsiTheme="minorHAnsi" w:cstheme="minorHAnsi"/>
            <w:szCs w:val="22"/>
          </w:rPr>
          <w:t>https://youtu.be/pY3JNsM2_ds</w:t>
        </w:r>
      </w:hyperlink>
    </w:p>
    <w:p w:rsidR="00D55E96" w:rsidRPr="000B00F2" w:rsidRDefault="00D55E96" w:rsidP="00DF70D3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Polish Doses and Appointments – </w:t>
      </w:r>
      <w:hyperlink r:id="rId158" w:history="1">
        <w:r w:rsidR="00DF70D3" w:rsidRPr="000B00F2">
          <w:rPr>
            <w:rStyle w:val="Hyperlink"/>
            <w:rFonts w:asciiTheme="minorHAnsi" w:hAnsiTheme="minorHAnsi" w:cstheme="minorHAnsi"/>
            <w:szCs w:val="22"/>
          </w:rPr>
          <w:t>https://youtu.be/5UgjMs0uow4</w:t>
        </w:r>
      </w:hyperlink>
    </w:p>
    <w:p w:rsidR="00D55E96" w:rsidRPr="000B00F2" w:rsidRDefault="00D55E96" w:rsidP="00DF70D3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Punjabi Doses and Appointments – </w:t>
      </w:r>
      <w:hyperlink r:id="rId159" w:history="1">
        <w:r w:rsidR="00761623" w:rsidRPr="000B00F2">
          <w:rPr>
            <w:rStyle w:val="Hyperlink"/>
            <w:rFonts w:asciiTheme="minorHAnsi" w:hAnsiTheme="minorHAnsi" w:cstheme="minorHAnsi"/>
            <w:szCs w:val="22"/>
          </w:rPr>
          <w:t>https://youtu.be/AUT_6K6KbE0</w:t>
        </w:r>
      </w:hyperlink>
    </w:p>
    <w:p w:rsidR="00AF4CB1" w:rsidRPr="000B00F2" w:rsidRDefault="00D55E96" w:rsidP="00AF4CB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Romanian Doses and Appointments -  </w:t>
      </w:r>
      <w:hyperlink r:id="rId160" w:history="1">
        <w:r w:rsidR="00AF4CB1" w:rsidRPr="000B00F2">
          <w:rPr>
            <w:rStyle w:val="Hyperlink"/>
            <w:rFonts w:asciiTheme="minorHAnsi" w:hAnsiTheme="minorHAnsi" w:cstheme="minorHAnsi"/>
            <w:szCs w:val="22"/>
          </w:rPr>
          <w:t>https://youtu.be/ALkrO7gEUUU</w:t>
        </w:r>
      </w:hyperlink>
    </w:p>
    <w:p w:rsidR="00937A21" w:rsidRPr="000B00F2" w:rsidRDefault="00937A21" w:rsidP="00DF70D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Swahili Doses and Appointments – </w:t>
      </w:r>
      <w:hyperlink r:id="rId161" w:history="1">
        <w:r w:rsidR="00400915" w:rsidRPr="000B00F2">
          <w:rPr>
            <w:rStyle w:val="Hyperlink"/>
            <w:rFonts w:asciiTheme="minorHAnsi" w:hAnsiTheme="minorHAnsi" w:cstheme="minorHAnsi"/>
            <w:szCs w:val="22"/>
          </w:rPr>
          <w:t>https://youtu.be/Lwi98datI2M</w:t>
        </w:r>
      </w:hyperlink>
    </w:p>
    <w:p w:rsidR="00DF70D3" w:rsidRPr="000B00F2" w:rsidRDefault="00D55E96" w:rsidP="00DF70D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Urdu Doses and Appointments </w:t>
      </w:r>
      <w:hyperlink r:id="rId162" w:history="1">
        <w:r w:rsidR="00AF4CB1" w:rsidRPr="000B00F2">
          <w:rPr>
            <w:rStyle w:val="Hyperlink"/>
            <w:rFonts w:asciiTheme="minorHAnsi" w:hAnsiTheme="minorHAnsi" w:cstheme="minorHAnsi"/>
            <w:szCs w:val="22"/>
          </w:rPr>
          <w:t>https://youtu.be/XbsWvpIeTus</w:t>
        </w:r>
      </w:hyperlink>
    </w:p>
    <w:p w:rsidR="00D47B41" w:rsidRPr="000B00F2" w:rsidRDefault="00D47B41">
      <w:pPr>
        <w:rPr>
          <w:rFonts w:asciiTheme="minorHAnsi" w:hAnsiTheme="minorHAnsi" w:cstheme="minorHAnsi"/>
          <w:b/>
          <w:color w:val="7030A0"/>
          <w:u w:val="single"/>
        </w:rPr>
      </w:pPr>
      <w:r w:rsidRPr="000B00F2">
        <w:rPr>
          <w:rFonts w:asciiTheme="minorHAnsi" w:hAnsiTheme="minorHAnsi" w:cstheme="minorHAnsi"/>
          <w:b/>
          <w:color w:val="7030A0"/>
          <w:u w:val="single"/>
        </w:rPr>
        <w:br w:type="page"/>
      </w:r>
    </w:p>
    <w:p w:rsidR="008E5353" w:rsidRPr="000B00F2" w:rsidRDefault="008E5353" w:rsidP="00A54CCC">
      <w:pPr>
        <w:rPr>
          <w:rFonts w:asciiTheme="minorHAnsi" w:hAnsiTheme="minorHAnsi" w:cstheme="minorHAnsi"/>
          <w:b/>
          <w:color w:val="7030A0"/>
          <w:u w:val="single"/>
        </w:rPr>
      </w:pPr>
      <w:r w:rsidRPr="000B00F2">
        <w:rPr>
          <w:rFonts w:asciiTheme="minorHAnsi" w:hAnsiTheme="minorHAnsi" w:cstheme="minorHAnsi"/>
          <w:b/>
          <w:color w:val="7030A0"/>
          <w:u w:val="single"/>
        </w:rPr>
        <w:lastRenderedPageBreak/>
        <w:t>Pregnancy and Breastfeeding Video Links</w:t>
      </w:r>
    </w:p>
    <w:p w:rsidR="00541164" w:rsidRPr="000B00F2" w:rsidRDefault="00541164" w:rsidP="00A54CCC">
      <w:pPr>
        <w:rPr>
          <w:rFonts w:asciiTheme="minorHAnsi" w:hAnsiTheme="minorHAnsi" w:cstheme="minorHAnsi"/>
          <w:b/>
          <w:color w:val="7030A0"/>
          <w:u w:val="single"/>
          <w:lang w:eastAsia="en-GB"/>
        </w:rPr>
      </w:pPr>
    </w:p>
    <w:p w:rsidR="00C66F4F" w:rsidRPr="000B00F2" w:rsidRDefault="002178E9" w:rsidP="00B561C0">
      <w:pPr>
        <w:rPr>
          <w:rFonts w:asciiTheme="minorHAnsi" w:hAnsiTheme="minorHAnsi" w:cstheme="minorHAnsi"/>
          <w:b/>
          <w:color w:val="0070C0"/>
        </w:rPr>
      </w:pPr>
      <w:r w:rsidRPr="000B00F2">
        <w:rPr>
          <w:rFonts w:asciiTheme="minorHAnsi" w:hAnsiTheme="minorHAnsi" w:cstheme="minorHAnsi"/>
          <w:b/>
        </w:rPr>
        <w:t>Pregnancy and Brea</w:t>
      </w:r>
      <w:r w:rsidR="00D55E96" w:rsidRPr="000B00F2">
        <w:rPr>
          <w:rFonts w:asciiTheme="minorHAnsi" w:hAnsiTheme="minorHAnsi" w:cstheme="minorHAnsi"/>
          <w:b/>
        </w:rPr>
        <w:t>stfeeding Video Hyperlinks:</w:t>
      </w:r>
    </w:p>
    <w:p w:rsidR="008E5353" w:rsidRPr="000B00F2" w:rsidRDefault="00C6332F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  <w:szCs w:val="22"/>
        </w:rPr>
      </w:pPr>
      <w:hyperlink r:id="rId163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Pregnancy and Breastfeeding - </w:t>
        </w:r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Arabic</w:t>
        </w:r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Version</w:t>
        </w:r>
      </w:hyperlink>
    </w:p>
    <w:p w:rsidR="008E5353" w:rsidRPr="000B00F2" w:rsidRDefault="00C6332F" w:rsidP="00A54CCC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164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Pregnancy and Breastfeeding - </w:t>
        </w:r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Cantonese</w:t>
        </w:r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Version</w:t>
        </w:r>
      </w:hyperlink>
    </w:p>
    <w:p w:rsidR="006110DC" w:rsidRPr="000B00F2" w:rsidRDefault="00C6332F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  <w:szCs w:val="22"/>
        </w:rPr>
      </w:pPr>
      <w:hyperlink r:id="rId165" w:history="1">
        <w:r w:rsidR="006110DC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– NHS Scotland Explainer Video – Pregnancy and Breastfeeding – French Version</w:t>
        </w:r>
      </w:hyperlink>
    </w:p>
    <w:p w:rsidR="008E5353" w:rsidRPr="000B00F2" w:rsidRDefault="00C6332F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  <w:szCs w:val="22"/>
        </w:rPr>
      </w:pPr>
      <w:hyperlink r:id="rId166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Pregnancy and Breastfeeding - </w:t>
        </w:r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Hindi</w:t>
        </w:r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Version</w:t>
        </w:r>
      </w:hyperlink>
    </w:p>
    <w:p w:rsidR="008E5353" w:rsidRPr="000B00F2" w:rsidRDefault="00C6332F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  <w:szCs w:val="22"/>
        </w:rPr>
      </w:pPr>
      <w:hyperlink r:id="rId167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Pregnancy and Breastfeeding - </w:t>
        </w:r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Polish</w:t>
        </w:r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Version</w:t>
        </w:r>
      </w:hyperlink>
    </w:p>
    <w:p w:rsidR="008E5353" w:rsidRPr="000B00F2" w:rsidRDefault="00C6332F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  <w:szCs w:val="22"/>
        </w:rPr>
      </w:pPr>
      <w:hyperlink r:id="rId168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Pregnancy and Breastfeeding - Punjabi Version</w:t>
        </w:r>
      </w:hyperlink>
    </w:p>
    <w:p w:rsidR="008E5353" w:rsidRPr="000B00F2" w:rsidRDefault="00C6332F" w:rsidP="00A54CCC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169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Pregnancy and Breastfeeding - </w:t>
        </w:r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Romanian</w:t>
        </w:r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Version</w:t>
        </w:r>
      </w:hyperlink>
    </w:p>
    <w:p w:rsidR="00400915" w:rsidRPr="000B00F2" w:rsidRDefault="00C6332F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  <w:szCs w:val="22"/>
        </w:rPr>
      </w:pPr>
      <w:hyperlink r:id="rId170" w:history="1">
        <w:r w:rsidR="00400915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– NHS Scotland Explainer Video – Pregnancy and Breastfeeding – Swahili Version</w:t>
        </w:r>
      </w:hyperlink>
    </w:p>
    <w:p w:rsidR="008E5353" w:rsidRPr="000B00F2" w:rsidRDefault="00C6332F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  <w:szCs w:val="22"/>
        </w:rPr>
      </w:pPr>
      <w:hyperlink r:id="rId171" w:history="1"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Pregnancy and Breastfeeding - </w:t>
        </w:r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Urdu</w:t>
        </w:r>
        <w:r w:rsidR="008E5353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Version</w:t>
        </w:r>
      </w:hyperlink>
    </w:p>
    <w:p w:rsidR="00D55E96" w:rsidRPr="000B00F2" w:rsidRDefault="00D55E96" w:rsidP="00B561C0">
      <w:pPr>
        <w:rPr>
          <w:rFonts w:asciiTheme="minorHAnsi" w:hAnsiTheme="minorHAnsi" w:cstheme="minorHAnsi"/>
        </w:rPr>
      </w:pPr>
    </w:p>
    <w:p w:rsidR="00D55E96" w:rsidRPr="000B00F2" w:rsidRDefault="00D55E96" w:rsidP="00C66F4F">
      <w:pPr>
        <w:rPr>
          <w:rFonts w:asciiTheme="minorHAnsi" w:hAnsiTheme="minorHAnsi" w:cstheme="minorHAnsi"/>
          <w:b/>
        </w:rPr>
      </w:pPr>
      <w:r w:rsidRPr="000B00F2">
        <w:rPr>
          <w:rFonts w:asciiTheme="minorHAnsi" w:hAnsiTheme="minorHAnsi" w:cstheme="minorHAnsi"/>
          <w:b/>
        </w:rPr>
        <w:t>Pregnanc</w:t>
      </w:r>
      <w:r w:rsidR="008E5353" w:rsidRPr="000B00F2">
        <w:rPr>
          <w:rFonts w:asciiTheme="minorHAnsi" w:hAnsiTheme="minorHAnsi" w:cstheme="minorHAnsi"/>
          <w:b/>
        </w:rPr>
        <w:t>y and Breastfeeding Video URLs:</w:t>
      </w:r>
    </w:p>
    <w:p w:rsidR="00541164" w:rsidRPr="000B00F2" w:rsidRDefault="00541164" w:rsidP="00C66F4F">
      <w:pPr>
        <w:rPr>
          <w:rFonts w:asciiTheme="minorHAnsi" w:hAnsiTheme="minorHAnsi" w:cstheme="minorHAnsi"/>
          <w:b/>
        </w:rPr>
      </w:pPr>
    </w:p>
    <w:p w:rsidR="00D55E96" w:rsidRPr="000B00F2" w:rsidRDefault="00D55E96" w:rsidP="00096778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Arabic </w:t>
      </w:r>
      <w:r w:rsidR="008E5353" w:rsidRPr="000B00F2">
        <w:rPr>
          <w:rFonts w:asciiTheme="minorHAnsi" w:hAnsiTheme="minorHAnsi" w:cstheme="minorHAnsi"/>
          <w:szCs w:val="22"/>
        </w:rPr>
        <w:t xml:space="preserve">Pregnancy and Breastfeeding </w:t>
      </w:r>
      <w:r w:rsidRPr="000B00F2">
        <w:rPr>
          <w:rFonts w:asciiTheme="minorHAnsi" w:hAnsiTheme="minorHAnsi" w:cstheme="minorHAnsi"/>
          <w:szCs w:val="22"/>
        </w:rPr>
        <w:t xml:space="preserve">- </w:t>
      </w:r>
      <w:hyperlink r:id="rId172" w:history="1">
        <w:r w:rsidR="00096778" w:rsidRPr="000B00F2">
          <w:rPr>
            <w:rStyle w:val="Hyperlink"/>
            <w:rFonts w:asciiTheme="minorHAnsi" w:hAnsiTheme="minorHAnsi" w:cstheme="minorHAnsi"/>
            <w:szCs w:val="22"/>
          </w:rPr>
          <w:t>https://youtu.be/HluYuUZ6mM0</w:t>
        </w:r>
      </w:hyperlink>
    </w:p>
    <w:p w:rsidR="00D55E96" w:rsidRPr="000B00F2" w:rsidRDefault="00D55E96" w:rsidP="00581294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Cantonese </w:t>
      </w:r>
      <w:r w:rsidR="008E5353" w:rsidRPr="000B00F2">
        <w:rPr>
          <w:rFonts w:asciiTheme="minorHAnsi" w:hAnsiTheme="minorHAnsi" w:cstheme="minorHAnsi"/>
          <w:szCs w:val="22"/>
        </w:rPr>
        <w:t xml:space="preserve">Pregnancy and Breastfeeding </w:t>
      </w:r>
      <w:r w:rsidRPr="000B00F2">
        <w:rPr>
          <w:rFonts w:asciiTheme="minorHAnsi" w:hAnsiTheme="minorHAnsi" w:cstheme="minorHAnsi"/>
          <w:szCs w:val="22"/>
        </w:rPr>
        <w:t xml:space="preserve">- </w:t>
      </w:r>
      <w:hyperlink r:id="rId173" w:history="1">
        <w:r w:rsidR="00581294" w:rsidRPr="000B00F2">
          <w:rPr>
            <w:rStyle w:val="Hyperlink"/>
            <w:rFonts w:asciiTheme="minorHAnsi" w:hAnsiTheme="minorHAnsi" w:cstheme="minorHAnsi"/>
            <w:szCs w:val="22"/>
          </w:rPr>
          <w:t>https://youtu.be/3_dYVMKmg8s</w:t>
        </w:r>
      </w:hyperlink>
    </w:p>
    <w:p w:rsidR="00937A21" w:rsidRPr="000B00F2" w:rsidRDefault="00937A21" w:rsidP="00581294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French Pregnancy and Breastfeeding – </w:t>
      </w:r>
      <w:hyperlink r:id="rId174" w:history="1">
        <w:r w:rsidR="006110DC" w:rsidRPr="000B00F2">
          <w:rPr>
            <w:rStyle w:val="Hyperlink"/>
            <w:rFonts w:asciiTheme="minorHAnsi" w:hAnsiTheme="minorHAnsi" w:cstheme="minorHAnsi"/>
            <w:szCs w:val="22"/>
          </w:rPr>
          <w:t>https://youtu.be/GvLg0759Tdw</w:t>
        </w:r>
      </w:hyperlink>
    </w:p>
    <w:p w:rsidR="00D55E96" w:rsidRPr="000B00F2" w:rsidRDefault="00D55E96" w:rsidP="00581294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Hindi </w:t>
      </w:r>
      <w:r w:rsidR="008E5353" w:rsidRPr="000B00F2">
        <w:rPr>
          <w:rFonts w:asciiTheme="minorHAnsi" w:hAnsiTheme="minorHAnsi" w:cstheme="minorHAnsi"/>
          <w:szCs w:val="22"/>
        </w:rPr>
        <w:t xml:space="preserve">Pregnancy and Breastfeeding </w:t>
      </w:r>
      <w:r w:rsidRPr="000B00F2">
        <w:rPr>
          <w:rFonts w:asciiTheme="minorHAnsi" w:hAnsiTheme="minorHAnsi" w:cstheme="minorHAnsi"/>
          <w:szCs w:val="22"/>
        </w:rPr>
        <w:t xml:space="preserve">- </w:t>
      </w:r>
      <w:hyperlink r:id="rId175" w:history="1">
        <w:r w:rsidR="00096778" w:rsidRPr="000B00F2">
          <w:rPr>
            <w:rStyle w:val="Hyperlink"/>
            <w:rFonts w:asciiTheme="minorHAnsi" w:hAnsiTheme="minorHAnsi" w:cstheme="minorHAnsi"/>
            <w:szCs w:val="22"/>
          </w:rPr>
          <w:t>https://youtu.be/cD3RU3HxE7Y</w:t>
        </w:r>
      </w:hyperlink>
    </w:p>
    <w:p w:rsidR="00D55E96" w:rsidRPr="000B00F2" w:rsidRDefault="00D55E96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Polish </w:t>
      </w:r>
      <w:r w:rsidR="008E5353" w:rsidRPr="000B00F2">
        <w:rPr>
          <w:rFonts w:asciiTheme="minorHAnsi" w:hAnsiTheme="minorHAnsi" w:cstheme="minorHAnsi"/>
          <w:szCs w:val="22"/>
        </w:rPr>
        <w:t xml:space="preserve">Pregnancy and Breastfeeding </w:t>
      </w:r>
      <w:r w:rsidRPr="000B00F2">
        <w:rPr>
          <w:rFonts w:asciiTheme="minorHAnsi" w:hAnsiTheme="minorHAnsi" w:cstheme="minorHAnsi"/>
          <w:szCs w:val="22"/>
        </w:rPr>
        <w:t xml:space="preserve">– </w:t>
      </w:r>
      <w:hyperlink r:id="rId176" w:history="1">
        <w:r w:rsidR="00096778" w:rsidRPr="000B00F2">
          <w:rPr>
            <w:rStyle w:val="Hyperlink"/>
            <w:rFonts w:asciiTheme="minorHAnsi" w:hAnsiTheme="minorHAnsi" w:cstheme="minorHAnsi"/>
            <w:szCs w:val="22"/>
          </w:rPr>
          <w:t>https://youtu.be/hrE5IGA-LsQ</w:t>
        </w:r>
      </w:hyperlink>
    </w:p>
    <w:p w:rsidR="00D55E96" w:rsidRPr="000B00F2" w:rsidRDefault="00D55E96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Punjabi </w:t>
      </w:r>
      <w:r w:rsidR="008E5353" w:rsidRPr="000B00F2">
        <w:rPr>
          <w:rFonts w:asciiTheme="minorHAnsi" w:hAnsiTheme="minorHAnsi" w:cstheme="minorHAnsi"/>
          <w:szCs w:val="22"/>
        </w:rPr>
        <w:t xml:space="preserve">Pregnancy and Breastfeeding </w:t>
      </w:r>
      <w:r w:rsidRPr="000B00F2">
        <w:rPr>
          <w:rFonts w:asciiTheme="minorHAnsi" w:hAnsiTheme="minorHAnsi" w:cstheme="minorHAnsi"/>
          <w:szCs w:val="22"/>
        </w:rPr>
        <w:t xml:space="preserve">– </w:t>
      </w:r>
      <w:hyperlink r:id="rId177" w:history="1">
        <w:r w:rsidR="00937A21" w:rsidRPr="000B00F2">
          <w:rPr>
            <w:rStyle w:val="Hyperlink"/>
            <w:rFonts w:asciiTheme="minorHAnsi" w:hAnsiTheme="minorHAnsi" w:cstheme="minorHAnsi"/>
            <w:szCs w:val="22"/>
          </w:rPr>
          <w:t>https://youtu.be/nnGcsomPxj8</w:t>
        </w:r>
      </w:hyperlink>
    </w:p>
    <w:p w:rsidR="00D55E96" w:rsidRPr="000B00F2" w:rsidRDefault="00D55E96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Romanian </w:t>
      </w:r>
      <w:r w:rsidR="008E5353" w:rsidRPr="000B00F2">
        <w:rPr>
          <w:rFonts w:asciiTheme="minorHAnsi" w:hAnsiTheme="minorHAnsi" w:cstheme="minorHAnsi"/>
          <w:szCs w:val="22"/>
        </w:rPr>
        <w:t xml:space="preserve">Pregnancy and Breastfeeding </w:t>
      </w:r>
      <w:r w:rsidR="00096778" w:rsidRPr="000B00F2">
        <w:rPr>
          <w:rFonts w:asciiTheme="minorHAnsi" w:hAnsiTheme="minorHAnsi" w:cstheme="minorHAnsi"/>
          <w:szCs w:val="22"/>
        </w:rPr>
        <w:t>-</w:t>
      </w:r>
      <w:r w:rsidRPr="000B00F2">
        <w:rPr>
          <w:rFonts w:asciiTheme="minorHAnsi" w:hAnsiTheme="minorHAnsi" w:cstheme="minorHAnsi"/>
          <w:szCs w:val="22"/>
        </w:rPr>
        <w:t xml:space="preserve"> </w:t>
      </w:r>
      <w:hyperlink r:id="rId178" w:history="1">
        <w:r w:rsidR="00096778" w:rsidRPr="000B00F2">
          <w:rPr>
            <w:rStyle w:val="Hyperlink"/>
            <w:rFonts w:asciiTheme="minorHAnsi" w:hAnsiTheme="minorHAnsi" w:cstheme="minorHAnsi"/>
            <w:szCs w:val="22"/>
          </w:rPr>
          <w:t>https://youtu.be/rWgV_SWDYDU</w:t>
        </w:r>
      </w:hyperlink>
    </w:p>
    <w:p w:rsidR="00937A21" w:rsidRPr="000B00F2" w:rsidRDefault="00937A21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Swahili Pregnancy and Breastfeeding – </w:t>
      </w:r>
      <w:hyperlink r:id="rId179" w:history="1">
        <w:r w:rsidR="00400915" w:rsidRPr="000B00F2">
          <w:rPr>
            <w:rStyle w:val="Hyperlink"/>
            <w:rFonts w:asciiTheme="minorHAnsi" w:hAnsiTheme="minorHAnsi" w:cstheme="minorHAnsi"/>
            <w:szCs w:val="22"/>
          </w:rPr>
          <w:t>https://youtu.be/gDnN9R0F_QY</w:t>
        </w:r>
      </w:hyperlink>
    </w:p>
    <w:p w:rsidR="00C66F4F" w:rsidRPr="000B00F2" w:rsidRDefault="00D55E96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Urdu </w:t>
      </w:r>
      <w:r w:rsidR="008E5353" w:rsidRPr="000B00F2">
        <w:rPr>
          <w:rFonts w:asciiTheme="minorHAnsi" w:hAnsiTheme="minorHAnsi" w:cstheme="minorHAnsi"/>
          <w:szCs w:val="22"/>
        </w:rPr>
        <w:t xml:space="preserve">Pregnancy and Breastfeeding </w:t>
      </w:r>
      <w:r w:rsidRPr="000B00F2">
        <w:rPr>
          <w:rFonts w:asciiTheme="minorHAnsi" w:hAnsiTheme="minorHAnsi" w:cstheme="minorHAnsi"/>
          <w:szCs w:val="22"/>
        </w:rPr>
        <w:t xml:space="preserve">- </w:t>
      </w:r>
      <w:hyperlink r:id="rId180" w:history="1">
        <w:r w:rsidR="00096778" w:rsidRPr="000B00F2">
          <w:rPr>
            <w:rStyle w:val="Hyperlink"/>
            <w:rFonts w:asciiTheme="minorHAnsi" w:hAnsiTheme="minorHAnsi" w:cstheme="minorHAnsi"/>
            <w:szCs w:val="22"/>
          </w:rPr>
          <w:t>https://youtu.be/4EG4o-ySSh8</w:t>
        </w:r>
      </w:hyperlink>
    </w:p>
    <w:p w:rsidR="00096778" w:rsidRPr="000B00F2" w:rsidRDefault="00096778" w:rsidP="00C66F4F">
      <w:pPr>
        <w:rPr>
          <w:rFonts w:asciiTheme="minorHAnsi" w:hAnsiTheme="minorHAnsi" w:cstheme="minorHAnsi"/>
          <w:b/>
          <w:color w:val="7030A0"/>
          <w:u w:val="single"/>
        </w:rPr>
      </w:pPr>
    </w:p>
    <w:p w:rsidR="00937A21" w:rsidRPr="000B00F2" w:rsidRDefault="00937A21">
      <w:pPr>
        <w:rPr>
          <w:rFonts w:asciiTheme="minorHAnsi" w:hAnsiTheme="minorHAnsi" w:cstheme="minorHAnsi"/>
          <w:b/>
          <w:color w:val="7030A0"/>
          <w:u w:val="single"/>
        </w:rPr>
      </w:pPr>
      <w:r w:rsidRPr="000B00F2">
        <w:rPr>
          <w:rFonts w:asciiTheme="minorHAnsi" w:hAnsiTheme="minorHAnsi" w:cstheme="minorHAnsi"/>
          <w:b/>
          <w:color w:val="7030A0"/>
          <w:u w:val="single"/>
        </w:rPr>
        <w:br w:type="page"/>
      </w:r>
    </w:p>
    <w:p w:rsidR="00541164" w:rsidRPr="000B00F2" w:rsidRDefault="00C66F4F" w:rsidP="00541164">
      <w:pPr>
        <w:rPr>
          <w:rFonts w:asciiTheme="minorHAnsi" w:hAnsiTheme="minorHAnsi" w:cstheme="minorHAnsi"/>
          <w:b/>
          <w:color w:val="7030A0"/>
          <w:u w:val="single"/>
        </w:rPr>
      </w:pPr>
      <w:r w:rsidRPr="000B00F2">
        <w:rPr>
          <w:rFonts w:asciiTheme="minorHAnsi" w:hAnsiTheme="minorHAnsi" w:cstheme="minorHAnsi"/>
          <w:b/>
          <w:color w:val="7030A0"/>
          <w:u w:val="single"/>
        </w:rPr>
        <w:lastRenderedPageBreak/>
        <w:t>Faith Leaders and Ingredients Video Links</w:t>
      </w:r>
    </w:p>
    <w:p w:rsidR="00541164" w:rsidRPr="000B00F2" w:rsidRDefault="00541164" w:rsidP="00C66F4F">
      <w:pPr>
        <w:rPr>
          <w:rFonts w:asciiTheme="minorHAnsi" w:hAnsiTheme="minorHAnsi" w:cstheme="minorHAnsi"/>
          <w:b/>
        </w:rPr>
      </w:pPr>
    </w:p>
    <w:p w:rsidR="00541164" w:rsidRPr="000B00F2" w:rsidRDefault="00C66F4F" w:rsidP="00C66F4F">
      <w:pPr>
        <w:rPr>
          <w:rFonts w:asciiTheme="minorHAnsi" w:hAnsiTheme="minorHAnsi" w:cstheme="minorHAnsi"/>
          <w:b/>
        </w:rPr>
      </w:pPr>
      <w:r w:rsidRPr="000B00F2">
        <w:rPr>
          <w:rFonts w:asciiTheme="minorHAnsi" w:hAnsiTheme="minorHAnsi" w:cstheme="minorHAnsi"/>
          <w:b/>
        </w:rPr>
        <w:t>Faith Leaders and Ingredients Video URLs:</w:t>
      </w:r>
    </w:p>
    <w:p w:rsidR="00C66F4F" w:rsidRPr="000B00F2" w:rsidRDefault="00C6332F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  <w:szCs w:val="22"/>
        </w:rPr>
      </w:pPr>
      <w:hyperlink r:id="rId181" w:history="1"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Faith Leaders and Ingredients – Arabic Version</w:t>
        </w:r>
      </w:hyperlink>
    </w:p>
    <w:p w:rsidR="00C66F4F" w:rsidRPr="000B00F2" w:rsidRDefault="00C6332F" w:rsidP="00A54CCC">
      <w:pPr>
        <w:pStyle w:val="ListParagraph"/>
        <w:numPr>
          <w:ilvl w:val="0"/>
          <w:numId w:val="18"/>
        </w:numPr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182" w:history="1"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Faith Leaders and Ingredients – Cantonese Version</w:t>
        </w:r>
      </w:hyperlink>
    </w:p>
    <w:p w:rsidR="00937A21" w:rsidRPr="000B00F2" w:rsidRDefault="006110DC" w:rsidP="00937A21">
      <w:pPr>
        <w:pStyle w:val="ListParagraph"/>
        <w:numPr>
          <w:ilvl w:val="0"/>
          <w:numId w:val="18"/>
        </w:numPr>
        <w:rPr>
          <w:rStyle w:val="Hyperlink"/>
          <w:rFonts w:asciiTheme="minorHAnsi" w:hAnsiTheme="minorHAnsi" w:cstheme="minorHAnsi"/>
          <w:color w:val="0070C0"/>
          <w:szCs w:val="22"/>
        </w:rPr>
      </w:pPr>
      <w:r w:rsidRPr="000B00F2">
        <w:rPr>
          <w:rFonts w:asciiTheme="minorHAnsi" w:hAnsiTheme="minorHAnsi" w:cstheme="minorHAnsi"/>
          <w:color w:val="0070C0"/>
          <w:szCs w:val="22"/>
          <w:shd w:val="clear" w:color="auto" w:fill="FFFFFF"/>
        </w:rPr>
        <w:fldChar w:fldCharType="begin"/>
      </w:r>
      <w:r w:rsidRPr="000B00F2">
        <w:rPr>
          <w:rFonts w:asciiTheme="minorHAnsi" w:hAnsiTheme="minorHAnsi" w:cstheme="minorHAnsi"/>
          <w:color w:val="0070C0"/>
          <w:szCs w:val="22"/>
          <w:shd w:val="clear" w:color="auto" w:fill="FFFFFF"/>
        </w:rPr>
        <w:instrText xml:space="preserve"> HYPERLINK "https://youtu.be/jauHhHwkflY" </w:instrText>
      </w:r>
      <w:r w:rsidRPr="000B00F2">
        <w:rPr>
          <w:rFonts w:asciiTheme="minorHAnsi" w:hAnsiTheme="minorHAnsi" w:cstheme="minorHAnsi"/>
          <w:color w:val="0070C0"/>
          <w:szCs w:val="22"/>
          <w:shd w:val="clear" w:color="auto" w:fill="FFFFFF"/>
        </w:rPr>
        <w:fldChar w:fldCharType="separate"/>
      </w:r>
      <w:r w:rsidR="00937A21" w:rsidRPr="000B00F2">
        <w:rPr>
          <w:rStyle w:val="Hyperlink"/>
          <w:rFonts w:asciiTheme="minorHAnsi" w:hAnsiTheme="minorHAnsi" w:cstheme="minorHAnsi"/>
          <w:color w:val="0070C0"/>
          <w:szCs w:val="22"/>
          <w:shd w:val="clear" w:color="auto" w:fill="FFFFFF"/>
        </w:rPr>
        <w:t>COVID-19 Vaccine - NHS Scotland Explainer Video – Faith Leaders and Ingredients – French Version</w:t>
      </w:r>
    </w:p>
    <w:p w:rsidR="00C66F4F" w:rsidRPr="000B00F2" w:rsidRDefault="006110DC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  <w:szCs w:val="22"/>
        </w:rPr>
      </w:pPr>
      <w:r w:rsidRPr="000B00F2">
        <w:rPr>
          <w:rFonts w:asciiTheme="minorHAnsi" w:hAnsiTheme="minorHAnsi" w:cstheme="minorHAnsi"/>
          <w:color w:val="0070C0"/>
          <w:szCs w:val="22"/>
          <w:shd w:val="clear" w:color="auto" w:fill="FFFFFF"/>
        </w:rPr>
        <w:fldChar w:fldCharType="end"/>
      </w:r>
      <w:hyperlink r:id="rId183" w:history="1"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Faith Leaders and Ingredients – Hindi Version</w:t>
        </w:r>
      </w:hyperlink>
    </w:p>
    <w:p w:rsidR="00C66F4F" w:rsidRPr="000B00F2" w:rsidRDefault="00C6332F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  <w:szCs w:val="22"/>
        </w:rPr>
      </w:pPr>
      <w:hyperlink r:id="rId184" w:history="1"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Faith Leaders and Ingredients – Polish Version</w:t>
        </w:r>
      </w:hyperlink>
    </w:p>
    <w:p w:rsidR="00C66F4F" w:rsidRPr="000B00F2" w:rsidRDefault="00C6332F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  <w:szCs w:val="22"/>
        </w:rPr>
      </w:pPr>
      <w:hyperlink r:id="rId185" w:history="1"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Faith Leaders and Ingredients – Punjabi Version</w:t>
        </w:r>
      </w:hyperlink>
    </w:p>
    <w:p w:rsidR="00C66F4F" w:rsidRPr="000B00F2" w:rsidRDefault="00C6332F" w:rsidP="00A54CCC">
      <w:pPr>
        <w:pStyle w:val="ListParagraph"/>
        <w:numPr>
          <w:ilvl w:val="0"/>
          <w:numId w:val="18"/>
        </w:numPr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186" w:history="1"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Faith Leaders and Ingredients – Romanian Version</w:t>
        </w:r>
      </w:hyperlink>
    </w:p>
    <w:p w:rsidR="00D47B41" w:rsidRPr="000B00F2" w:rsidRDefault="00C6332F" w:rsidP="00D47B4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  <w:szCs w:val="22"/>
        </w:rPr>
      </w:pPr>
      <w:hyperlink r:id="rId187" w:history="1">
        <w:r w:rsidR="00D47B41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Faith Leaders and Ingredients – Swahili Version</w:t>
        </w:r>
      </w:hyperlink>
    </w:p>
    <w:p w:rsidR="00C66F4F" w:rsidRPr="000B00F2" w:rsidRDefault="00C6332F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  <w:szCs w:val="22"/>
        </w:rPr>
      </w:pPr>
      <w:hyperlink r:id="rId188" w:history="1">
        <w:r w:rsidR="00C66F4F" w:rsidRPr="000B00F2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Faith Leaders and Ingredients – Urdu Version</w:t>
        </w:r>
      </w:hyperlink>
    </w:p>
    <w:p w:rsidR="00C66F4F" w:rsidRPr="000B00F2" w:rsidRDefault="00C66F4F" w:rsidP="00C66F4F">
      <w:pPr>
        <w:rPr>
          <w:rFonts w:asciiTheme="minorHAnsi" w:hAnsiTheme="minorHAnsi" w:cstheme="minorHAnsi"/>
        </w:rPr>
      </w:pPr>
    </w:p>
    <w:p w:rsidR="00C66F4F" w:rsidRPr="000B00F2" w:rsidRDefault="00311E4F" w:rsidP="00C66F4F">
      <w:pPr>
        <w:rPr>
          <w:rFonts w:asciiTheme="minorHAnsi" w:hAnsiTheme="minorHAnsi" w:cstheme="minorHAnsi"/>
          <w:b/>
        </w:rPr>
      </w:pPr>
      <w:r w:rsidRPr="000B00F2">
        <w:rPr>
          <w:rFonts w:asciiTheme="minorHAnsi" w:hAnsiTheme="minorHAnsi" w:cstheme="minorHAnsi"/>
          <w:b/>
        </w:rPr>
        <w:t xml:space="preserve">Faith Leaders and Ingredients </w:t>
      </w:r>
      <w:r w:rsidR="00C66F4F" w:rsidRPr="000B00F2">
        <w:rPr>
          <w:rFonts w:asciiTheme="minorHAnsi" w:hAnsiTheme="minorHAnsi" w:cstheme="minorHAnsi"/>
          <w:b/>
        </w:rPr>
        <w:t>Video URLs:</w:t>
      </w:r>
    </w:p>
    <w:p w:rsidR="00311E4F" w:rsidRPr="000B00F2" w:rsidRDefault="00C66F4F" w:rsidP="00311E4F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Arabic </w:t>
      </w: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89" w:history="1">
        <w:r w:rsidR="00311E4F"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https://youtu.be/WaOW3xYOUjo</w:t>
        </w:r>
      </w:hyperlink>
    </w:p>
    <w:p w:rsidR="00C66F4F" w:rsidRPr="000B00F2" w:rsidRDefault="00C66F4F" w:rsidP="00311E4F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Cantonese </w:t>
      </w: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– </w:t>
      </w:r>
      <w:hyperlink r:id="rId190" w:history="1">
        <w:r w:rsidR="00311E4F"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https://youtu.be/Xfi7H8t8-Jk</w:t>
        </w:r>
      </w:hyperlink>
    </w:p>
    <w:p w:rsidR="00D47B41" w:rsidRPr="000B00F2" w:rsidRDefault="00D47B41" w:rsidP="00311E4F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French Faith Leaders and Ingredients – </w:t>
      </w:r>
      <w:hyperlink r:id="rId191" w:history="1">
        <w:r w:rsidR="00AD31C2" w:rsidRPr="000B00F2">
          <w:rPr>
            <w:rStyle w:val="Hyperlink"/>
            <w:rFonts w:asciiTheme="minorHAnsi" w:hAnsiTheme="minorHAnsi" w:cstheme="minorHAnsi"/>
            <w:szCs w:val="22"/>
          </w:rPr>
          <w:t>https://youtu.be/jauHhHwkflY</w:t>
        </w:r>
      </w:hyperlink>
    </w:p>
    <w:p w:rsidR="00311E4F" w:rsidRPr="000B00F2" w:rsidRDefault="00C66F4F" w:rsidP="00311E4F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Hindi </w:t>
      </w: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92" w:history="1">
        <w:r w:rsidR="00311E4F"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https://youtu.be/e8Yiq6Gdn2I</w:t>
        </w:r>
      </w:hyperlink>
    </w:p>
    <w:p w:rsidR="00311E4F" w:rsidRPr="000B00F2" w:rsidRDefault="00C66F4F" w:rsidP="00311E4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Polish </w:t>
      </w: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93" w:history="1">
        <w:r w:rsidR="00311E4F"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https://youtu.be/aXhXn5hgjC8</w:t>
        </w:r>
      </w:hyperlink>
    </w:p>
    <w:p w:rsidR="00C66F4F" w:rsidRPr="000B00F2" w:rsidRDefault="00C66F4F" w:rsidP="00311E4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Punjabi </w:t>
      </w: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94" w:history="1">
        <w:r w:rsidR="00937A21" w:rsidRPr="000B00F2">
          <w:rPr>
            <w:rStyle w:val="Hyperlink"/>
            <w:rFonts w:asciiTheme="minorHAnsi" w:hAnsiTheme="minorHAnsi" w:cstheme="minorHAnsi"/>
            <w:szCs w:val="22"/>
          </w:rPr>
          <w:t>https://youtu.be/s5SM2HtkgtU</w:t>
        </w:r>
      </w:hyperlink>
    </w:p>
    <w:p w:rsidR="00406AE9" w:rsidRPr="000B00F2" w:rsidRDefault="00C66F4F" w:rsidP="00406AE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Romanian </w:t>
      </w: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95" w:history="1">
        <w:r w:rsidR="00406AE9"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https://youtu.be/7V_HMXlKv2Y</w:t>
        </w:r>
      </w:hyperlink>
    </w:p>
    <w:p w:rsidR="00D47B41" w:rsidRPr="000B00F2" w:rsidRDefault="00D47B41" w:rsidP="003F237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Swahili Faith Leaders and Ingredients – </w:t>
      </w:r>
      <w:hyperlink r:id="rId196" w:history="1">
        <w:r w:rsidR="00400915" w:rsidRPr="000B00F2">
          <w:rPr>
            <w:rStyle w:val="Hyperlink"/>
            <w:rFonts w:asciiTheme="minorHAnsi" w:hAnsiTheme="minorHAnsi" w:cstheme="minorHAnsi"/>
            <w:szCs w:val="22"/>
          </w:rPr>
          <w:t>https://youtu.be/XoRTPMIl-Yg</w:t>
        </w:r>
      </w:hyperlink>
    </w:p>
    <w:p w:rsidR="00A54CCC" w:rsidRPr="000B00F2" w:rsidRDefault="00C66F4F" w:rsidP="003F237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B00F2">
        <w:rPr>
          <w:rFonts w:asciiTheme="minorHAnsi" w:hAnsiTheme="minorHAnsi" w:cstheme="minorHAnsi"/>
          <w:szCs w:val="22"/>
        </w:rPr>
        <w:t xml:space="preserve">Urdu </w:t>
      </w:r>
      <w:r w:rsidRPr="000B00F2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97" w:history="1">
        <w:r w:rsidR="00311E4F" w:rsidRPr="000B00F2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https://youtu.be/obm5b0r3--w</w:t>
        </w:r>
      </w:hyperlink>
    </w:p>
    <w:sectPr w:rsidR="00A54CCC" w:rsidRPr="000B00F2" w:rsidSect="00B561C0">
      <w:footerReference w:type="default" r:id="rId19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2F" w:rsidRDefault="00C6332F" w:rsidP="00FC11C2">
      <w:r>
        <w:separator/>
      </w:r>
    </w:p>
  </w:endnote>
  <w:endnote w:type="continuationSeparator" w:id="0">
    <w:p w:rsidR="00C6332F" w:rsidRDefault="00C6332F" w:rsidP="00FC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280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2F" w:rsidRDefault="00C633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0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332F" w:rsidRDefault="00C6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2F" w:rsidRDefault="00C6332F" w:rsidP="00FC11C2">
      <w:r>
        <w:separator/>
      </w:r>
    </w:p>
  </w:footnote>
  <w:footnote w:type="continuationSeparator" w:id="0">
    <w:p w:rsidR="00C6332F" w:rsidRDefault="00C6332F" w:rsidP="00FC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234045"/>
    <w:multiLevelType w:val="hybridMultilevel"/>
    <w:tmpl w:val="B680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60C"/>
    <w:multiLevelType w:val="hybridMultilevel"/>
    <w:tmpl w:val="09AE9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4B21"/>
    <w:multiLevelType w:val="hybridMultilevel"/>
    <w:tmpl w:val="0780FD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17F4"/>
    <w:multiLevelType w:val="hybridMultilevel"/>
    <w:tmpl w:val="6860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42EC"/>
    <w:multiLevelType w:val="hybridMultilevel"/>
    <w:tmpl w:val="1690F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7B7D"/>
    <w:multiLevelType w:val="hybridMultilevel"/>
    <w:tmpl w:val="83BC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953"/>
    <w:multiLevelType w:val="hybridMultilevel"/>
    <w:tmpl w:val="E164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D35CA"/>
    <w:multiLevelType w:val="hybridMultilevel"/>
    <w:tmpl w:val="8DA8F4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90E66"/>
    <w:multiLevelType w:val="hybridMultilevel"/>
    <w:tmpl w:val="2EAA8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D5F03"/>
    <w:multiLevelType w:val="hybridMultilevel"/>
    <w:tmpl w:val="5C78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77DC6"/>
    <w:multiLevelType w:val="hybridMultilevel"/>
    <w:tmpl w:val="C7D60B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3A6B8E"/>
    <w:multiLevelType w:val="hybridMultilevel"/>
    <w:tmpl w:val="0ED8D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  <w:num w:numId="15">
    <w:abstractNumId w:val="8"/>
  </w:num>
  <w:num w:numId="16">
    <w:abstractNumId w:val="1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C5"/>
    <w:rsid w:val="00027C27"/>
    <w:rsid w:val="00096778"/>
    <w:rsid w:val="000B00F2"/>
    <w:rsid w:val="000C0CF4"/>
    <w:rsid w:val="002178E9"/>
    <w:rsid w:val="00281579"/>
    <w:rsid w:val="00293C65"/>
    <w:rsid w:val="00306C61"/>
    <w:rsid w:val="00311E4F"/>
    <w:rsid w:val="0037582B"/>
    <w:rsid w:val="003F237B"/>
    <w:rsid w:val="00400915"/>
    <w:rsid w:val="00406AE9"/>
    <w:rsid w:val="004B4230"/>
    <w:rsid w:val="00502F99"/>
    <w:rsid w:val="00541164"/>
    <w:rsid w:val="00581294"/>
    <w:rsid w:val="006110DC"/>
    <w:rsid w:val="007264D9"/>
    <w:rsid w:val="00761623"/>
    <w:rsid w:val="007943B8"/>
    <w:rsid w:val="00857548"/>
    <w:rsid w:val="008C18A2"/>
    <w:rsid w:val="008E5353"/>
    <w:rsid w:val="008F4B06"/>
    <w:rsid w:val="00937A21"/>
    <w:rsid w:val="009614C5"/>
    <w:rsid w:val="009B7615"/>
    <w:rsid w:val="009C6757"/>
    <w:rsid w:val="00A54CCC"/>
    <w:rsid w:val="00AD31C2"/>
    <w:rsid w:val="00AF4CB1"/>
    <w:rsid w:val="00B51BDC"/>
    <w:rsid w:val="00B561C0"/>
    <w:rsid w:val="00B773CE"/>
    <w:rsid w:val="00BB47E1"/>
    <w:rsid w:val="00C0597B"/>
    <w:rsid w:val="00C6332F"/>
    <w:rsid w:val="00C66F4F"/>
    <w:rsid w:val="00C91823"/>
    <w:rsid w:val="00D008AB"/>
    <w:rsid w:val="00D47B41"/>
    <w:rsid w:val="00D55E96"/>
    <w:rsid w:val="00D619DF"/>
    <w:rsid w:val="00DE708A"/>
    <w:rsid w:val="00DF70D3"/>
    <w:rsid w:val="00F93A9E"/>
    <w:rsid w:val="00FA4BC1"/>
    <w:rsid w:val="00F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0DA7"/>
  <w15:chartTrackingRefBased/>
  <w15:docId w15:val="{4A611301-DFE6-4858-AE0D-8AA5006D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B8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9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4C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4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osjTjmn9U5Y" TargetMode="External"/><Relationship Id="rId21" Type="http://schemas.openxmlformats.org/officeDocument/2006/relationships/hyperlink" Target="https://youtu.be/Xfi7H8t8-Jk" TargetMode="External"/><Relationship Id="rId42" Type="http://schemas.openxmlformats.org/officeDocument/2006/relationships/hyperlink" Target="https://youtu.be/hrE5IGA-LsQ" TargetMode="External"/><Relationship Id="rId63" Type="http://schemas.openxmlformats.org/officeDocument/2006/relationships/hyperlink" Target="https://youtu.be/rWgV_SWDYDU" TargetMode="External"/><Relationship Id="rId84" Type="http://schemas.openxmlformats.org/officeDocument/2006/relationships/hyperlink" Target="https://youtu.be/EDSU2113BaA" TargetMode="External"/><Relationship Id="rId138" Type="http://schemas.openxmlformats.org/officeDocument/2006/relationships/hyperlink" Target="https://youtu.be/yMGmRkgB3bc" TargetMode="External"/><Relationship Id="rId159" Type="http://schemas.openxmlformats.org/officeDocument/2006/relationships/hyperlink" Target="https://youtu.be/AUT_6K6KbE0" TargetMode="External"/><Relationship Id="rId170" Type="http://schemas.openxmlformats.org/officeDocument/2006/relationships/hyperlink" Target="https://youtu.be/gDnN9R0F_QY" TargetMode="External"/><Relationship Id="rId191" Type="http://schemas.openxmlformats.org/officeDocument/2006/relationships/hyperlink" Target="https://youtu.be/jauHhHwkflY" TargetMode="External"/><Relationship Id="rId196" Type="http://schemas.openxmlformats.org/officeDocument/2006/relationships/hyperlink" Target="https://youtu.be/XoRTPMIl-Yg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youtu.be/hFJdtlpF1Mg" TargetMode="External"/><Relationship Id="rId107" Type="http://schemas.openxmlformats.org/officeDocument/2006/relationships/hyperlink" Target="https://youtu.be/KQCMVRPrjzM" TargetMode="External"/><Relationship Id="rId11" Type="http://schemas.openxmlformats.org/officeDocument/2006/relationships/hyperlink" Target="https://youtu.be/R5rAKFqcisE" TargetMode="External"/><Relationship Id="rId32" Type="http://schemas.openxmlformats.org/officeDocument/2006/relationships/hyperlink" Target="https://youtu.be/ggJE6miyc6s" TargetMode="External"/><Relationship Id="rId37" Type="http://schemas.openxmlformats.org/officeDocument/2006/relationships/hyperlink" Target="https://youtu.be/Gu-6-3aEc3o" TargetMode="External"/><Relationship Id="rId53" Type="http://schemas.openxmlformats.org/officeDocument/2006/relationships/hyperlink" Target="https://youtu.be/xrWby8P_cqI" TargetMode="External"/><Relationship Id="rId58" Type="http://schemas.openxmlformats.org/officeDocument/2006/relationships/hyperlink" Target="https://youtu.be/KQCMVRPrjzM" TargetMode="External"/><Relationship Id="rId74" Type="http://schemas.openxmlformats.org/officeDocument/2006/relationships/hyperlink" Target="https://youtu.be/LuyCmciFwSA" TargetMode="External"/><Relationship Id="rId79" Type="http://schemas.openxmlformats.org/officeDocument/2006/relationships/hyperlink" Target="https://youtu.be/uZ38yDiFZPc" TargetMode="External"/><Relationship Id="rId102" Type="http://schemas.openxmlformats.org/officeDocument/2006/relationships/hyperlink" Target="https://youtu.be/EDSU2113BaA" TargetMode="External"/><Relationship Id="rId123" Type="http://schemas.openxmlformats.org/officeDocument/2006/relationships/hyperlink" Target="https://youtu.be/XNRBs6g28N0" TargetMode="External"/><Relationship Id="rId128" Type="http://schemas.openxmlformats.org/officeDocument/2006/relationships/hyperlink" Target="https://youtu.be/b8Cp66gsXlc" TargetMode="External"/><Relationship Id="rId144" Type="http://schemas.openxmlformats.org/officeDocument/2006/relationships/hyperlink" Target="https://youtu.be/DijSBtoa_0o" TargetMode="External"/><Relationship Id="rId149" Type="http://schemas.openxmlformats.org/officeDocument/2006/relationships/hyperlink" Target="https://youtu.be/5UgjMs0uow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mj_maLtyYE8" TargetMode="External"/><Relationship Id="rId95" Type="http://schemas.openxmlformats.org/officeDocument/2006/relationships/hyperlink" Target="https://youtu.be/IcLY6m3vTRk" TargetMode="External"/><Relationship Id="rId160" Type="http://schemas.openxmlformats.org/officeDocument/2006/relationships/hyperlink" Target="https://youtu.be/ALkrO7gEUUU" TargetMode="External"/><Relationship Id="rId165" Type="http://schemas.openxmlformats.org/officeDocument/2006/relationships/hyperlink" Target="https://youtu.be/GvLg0759Tdw" TargetMode="External"/><Relationship Id="rId181" Type="http://schemas.openxmlformats.org/officeDocument/2006/relationships/hyperlink" Target="https://youtu.be/WaOW3xYOUjo" TargetMode="External"/><Relationship Id="rId186" Type="http://schemas.openxmlformats.org/officeDocument/2006/relationships/hyperlink" Target="https://youtu.be/7V_HMXlKv2Y" TargetMode="External"/><Relationship Id="rId22" Type="http://schemas.openxmlformats.org/officeDocument/2006/relationships/hyperlink" Target="https://youtu.be/IcLY6m3vTRk" TargetMode="External"/><Relationship Id="rId27" Type="http://schemas.openxmlformats.org/officeDocument/2006/relationships/hyperlink" Target="https://youtu.be/0MOQzYsKbFU" TargetMode="External"/><Relationship Id="rId43" Type="http://schemas.openxmlformats.org/officeDocument/2006/relationships/hyperlink" Target="https://youtu.be/aXhXn5hgjC8" TargetMode="External"/><Relationship Id="rId48" Type="http://schemas.openxmlformats.org/officeDocument/2006/relationships/hyperlink" Target="https://youtu.be/nnGcsomPxj8" TargetMode="External"/><Relationship Id="rId64" Type="http://schemas.openxmlformats.org/officeDocument/2006/relationships/hyperlink" Target="https://youtu.be/7V_HMXlKv2Y" TargetMode="External"/><Relationship Id="rId69" Type="http://schemas.openxmlformats.org/officeDocument/2006/relationships/hyperlink" Target="https://youtu.be/4EG4o-ySSh8" TargetMode="External"/><Relationship Id="rId113" Type="http://schemas.openxmlformats.org/officeDocument/2006/relationships/hyperlink" Target="https://youtu.be/0G0DshTVrKA" TargetMode="External"/><Relationship Id="rId118" Type="http://schemas.openxmlformats.org/officeDocument/2006/relationships/hyperlink" Target="https://youtu.be/IgfDK6M0Qis" TargetMode="External"/><Relationship Id="rId134" Type="http://schemas.openxmlformats.org/officeDocument/2006/relationships/hyperlink" Target="https://youtu.be/xrWby8P_cqI" TargetMode="External"/><Relationship Id="rId139" Type="http://schemas.openxmlformats.org/officeDocument/2006/relationships/hyperlink" Target="https://youtu.be/ggJE6miyc6s" TargetMode="External"/><Relationship Id="rId80" Type="http://schemas.openxmlformats.org/officeDocument/2006/relationships/hyperlink" Target="https://youtu.be/-kOi_fOh6dU" TargetMode="External"/><Relationship Id="rId85" Type="http://schemas.openxmlformats.org/officeDocument/2006/relationships/hyperlink" Target="https://youtu.be/LzlzDXwctAg" TargetMode="External"/><Relationship Id="rId150" Type="http://schemas.openxmlformats.org/officeDocument/2006/relationships/hyperlink" Target="https://youtu.be/AUT_6K6KbE0" TargetMode="External"/><Relationship Id="rId155" Type="http://schemas.openxmlformats.org/officeDocument/2006/relationships/hyperlink" Target="https://youtu.be/7dJHnoJ0l0s" TargetMode="External"/><Relationship Id="rId171" Type="http://schemas.openxmlformats.org/officeDocument/2006/relationships/hyperlink" Target="https://youtu.be/4EG4o-ySSh8" TargetMode="External"/><Relationship Id="rId176" Type="http://schemas.openxmlformats.org/officeDocument/2006/relationships/hyperlink" Target="https://youtu.be/hrE5IGA-LsQ" TargetMode="External"/><Relationship Id="rId192" Type="http://schemas.openxmlformats.org/officeDocument/2006/relationships/hyperlink" Target="https://youtu.be/e8Yiq6Gdn2I" TargetMode="External"/><Relationship Id="rId197" Type="http://schemas.openxmlformats.org/officeDocument/2006/relationships/hyperlink" Target="https://youtu.be/obm5b0r3--w" TargetMode="External"/><Relationship Id="rId12" Type="http://schemas.openxmlformats.org/officeDocument/2006/relationships/hyperlink" Target="https://youtu.be/b8Cp66gsXlc" TargetMode="External"/><Relationship Id="rId17" Type="http://schemas.openxmlformats.org/officeDocument/2006/relationships/hyperlink" Target="https://youtu.be/FU02CbyJDnw" TargetMode="External"/><Relationship Id="rId33" Type="http://schemas.openxmlformats.org/officeDocument/2006/relationships/hyperlink" Target="https://youtu.be/pY3JNsM2_ds" TargetMode="External"/><Relationship Id="rId38" Type="http://schemas.openxmlformats.org/officeDocument/2006/relationships/hyperlink" Target="https://youtu.be/6DG2vwInjZg" TargetMode="External"/><Relationship Id="rId59" Type="http://schemas.openxmlformats.org/officeDocument/2006/relationships/hyperlink" Target="https://youtu.be/jYAC1uuZEQw" TargetMode="External"/><Relationship Id="rId103" Type="http://schemas.openxmlformats.org/officeDocument/2006/relationships/hyperlink" Target="https://youtu.be/jYAC1uuZEQw" TargetMode="External"/><Relationship Id="rId108" Type="http://schemas.openxmlformats.org/officeDocument/2006/relationships/hyperlink" Target="https://youtu.be/e17whA2VqFg" TargetMode="External"/><Relationship Id="rId124" Type="http://schemas.openxmlformats.org/officeDocument/2006/relationships/hyperlink" Target="https://youtu.be/IeuoIHcirCw" TargetMode="External"/><Relationship Id="rId129" Type="http://schemas.openxmlformats.org/officeDocument/2006/relationships/hyperlink" Target="https://youtu.be/kkHki6tBK-Y" TargetMode="External"/><Relationship Id="rId54" Type="http://schemas.openxmlformats.org/officeDocument/2006/relationships/hyperlink" Target="https://youtu.be/Lwi98datI2M" TargetMode="External"/><Relationship Id="rId70" Type="http://schemas.openxmlformats.org/officeDocument/2006/relationships/hyperlink" Target="https://youtu.be/obm5b0r3--w" TargetMode="External"/><Relationship Id="rId75" Type="http://schemas.openxmlformats.org/officeDocument/2006/relationships/hyperlink" Target="https://youtu.be/hFJdtlpF1Mg" TargetMode="External"/><Relationship Id="rId91" Type="http://schemas.openxmlformats.org/officeDocument/2006/relationships/hyperlink" Target="https://youtu.be/RcBP2HB10l8" TargetMode="External"/><Relationship Id="rId96" Type="http://schemas.openxmlformats.org/officeDocument/2006/relationships/hyperlink" Target="https://youtu.be/QHyUTKNyfqM" TargetMode="External"/><Relationship Id="rId140" Type="http://schemas.openxmlformats.org/officeDocument/2006/relationships/hyperlink" Target="https://youtu.be/R4lD2SdW2vI" TargetMode="External"/><Relationship Id="rId145" Type="http://schemas.openxmlformats.org/officeDocument/2006/relationships/hyperlink" Target="https://youtu.be/rlP4HXx-Z0o" TargetMode="External"/><Relationship Id="rId161" Type="http://schemas.openxmlformats.org/officeDocument/2006/relationships/hyperlink" Target="https://youtu.be/Lwi98datI2M" TargetMode="External"/><Relationship Id="rId166" Type="http://schemas.openxmlformats.org/officeDocument/2006/relationships/hyperlink" Target="https://youtu.be/cD3RU3HxE7Y" TargetMode="External"/><Relationship Id="rId182" Type="http://schemas.openxmlformats.org/officeDocument/2006/relationships/hyperlink" Target="https://youtu.be/Xfi7H8t8-Jk" TargetMode="External"/><Relationship Id="rId187" Type="http://schemas.openxmlformats.org/officeDocument/2006/relationships/hyperlink" Target="https://youtu.be/XoRTPMIl-Y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youtu.be/QHyUTKNyfqM" TargetMode="External"/><Relationship Id="rId28" Type="http://schemas.openxmlformats.org/officeDocument/2006/relationships/hyperlink" Target="https://youtu.be/GvLg0759Tdw" TargetMode="External"/><Relationship Id="rId49" Type="http://schemas.openxmlformats.org/officeDocument/2006/relationships/hyperlink" Target="https://youtu.be/s5SM2HtkgtU" TargetMode="External"/><Relationship Id="rId114" Type="http://schemas.openxmlformats.org/officeDocument/2006/relationships/hyperlink" Target="https://youtu.be/XNRBs6g28N0" TargetMode="External"/><Relationship Id="rId119" Type="http://schemas.openxmlformats.org/officeDocument/2006/relationships/hyperlink" Target="https://youtu.be/R5rAKFqcisE" TargetMode="External"/><Relationship Id="rId44" Type="http://schemas.openxmlformats.org/officeDocument/2006/relationships/hyperlink" Target="https://youtu.be/EDSU2113BaA" TargetMode="External"/><Relationship Id="rId60" Type="http://schemas.openxmlformats.org/officeDocument/2006/relationships/hyperlink" Target="https://youtu.be/6UYykS1uZyg" TargetMode="External"/><Relationship Id="rId65" Type="http://schemas.openxmlformats.org/officeDocument/2006/relationships/hyperlink" Target="https://youtu.be/e17whA2VqFg" TargetMode="External"/><Relationship Id="rId81" Type="http://schemas.openxmlformats.org/officeDocument/2006/relationships/hyperlink" Target="https://youtu.be/jYAC1uuZEQw" TargetMode="External"/><Relationship Id="rId86" Type="http://schemas.openxmlformats.org/officeDocument/2006/relationships/hyperlink" Target="https://youtu.be/0qKZsDnQuWQ" TargetMode="External"/><Relationship Id="rId130" Type="http://schemas.openxmlformats.org/officeDocument/2006/relationships/hyperlink" Target="https://youtu.be/yMGmRkgB3bc" TargetMode="External"/><Relationship Id="rId135" Type="http://schemas.openxmlformats.org/officeDocument/2006/relationships/hyperlink" Target="https://youtu.be/DijSBtoa_0o" TargetMode="External"/><Relationship Id="rId151" Type="http://schemas.openxmlformats.org/officeDocument/2006/relationships/hyperlink" Target="https://youtu.be/ALkrO7gEUUU" TargetMode="External"/><Relationship Id="rId156" Type="http://schemas.openxmlformats.org/officeDocument/2006/relationships/hyperlink" Target="https://youtu.be/0MOQzYsKbFU" TargetMode="External"/><Relationship Id="rId177" Type="http://schemas.openxmlformats.org/officeDocument/2006/relationships/hyperlink" Target="https://youtu.be/nnGcsomPxj8" TargetMode="External"/><Relationship Id="rId198" Type="http://schemas.openxmlformats.org/officeDocument/2006/relationships/footer" Target="footer1.xml"/><Relationship Id="rId172" Type="http://schemas.openxmlformats.org/officeDocument/2006/relationships/hyperlink" Target="https://youtu.be/HluYuUZ6mM0" TargetMode="External"/><Relationship Id="rId193" Type="http://schemas.openxmlformats.org/officeDocument/2006/relationships/hyperlink" Target="https://youtu.be/aXhXn5hgjC8" TargetMode="External"/><Relationship Id="rId13" Type="http://schemas.openxmlformats.org/officeDocument/2006/relationships/hyperlink" Target="https://youtu.be/rlP4HXx-Z0o" TargetMode="External"/><Relationship Id="rId18" Type="http://schemas.openxmlformats.org/officeDocument/2006/relationships/hyperlink" Target="https://youtu.be/kkHki6tBK-Y" TargetMode="External"/><Relationship Id="rId39" Type="http://schemas.openxmlformats.org/officeDocument/2006/relationships/hyperlink" Target="https://youtu.be/XNRBs6g28N0" TargetMode="External"/><Relationship Id="rId109" Type="http://schemas.openxmlformats.org/officeDocument/2006/relationships/hyperlink" Target="https://youtu.be/mj_maLtyYE8" TargetMode="External"/><Relationship Id="rId34" Type="http://schemas.openxmlformats.org/officeDocument/2006/relationships/hyperlink" Target="https://youtu.be/cD3RU3HxE7Y" TargetMode="External"/><Relationship Id="rId50" Type="http://schemas.openxmlformats.org/officeDocument/2006/relationships/hyperlink" Target="https://youtu.be/LzlzDXwctAg" TargetMode="External"/><Relationship Id="rId55" Type="http://schemas.openxmlformats.org/officeDocument/2006/relationships/hyperlink" Target="https://youtu.be/gDnN9R0F_QY" TargetMode="External"/><Relationship Id="rId76" Type="http://schemas.openxmlformats.org/officeDocument/2006/relationships/hyperlink" Target="https://youtu.be/IcLY6m3vTRk" TargetMode="External"/><Relationship Id="rId97" Type="http://schemas.openxmlformats.org/officeDocument/2006/relationships/hyperlink" Target="https://youtu.be/9r0EebF_cmg" TargetMode="External"/><Relationship Id="rId104" Type="http://schemas.openxmlformats.org/officeDocument/2006/relationships/hyperlink" Target="https://youtu.be/LzlzDXwctAg" TargetMode="External"/><Relationship Id="rId120" Type="http://schemas.openxmlformats.org/officeDocument/2006/relationships/hyperlink" Target="https://youtu.be/FU02CbyJDnw" TargetMode="External"/><Relationship Id="rId125" Type="http://schemas.openxmlformats.org/officeDocument/2006/relationships/hyperlink" Target="https://youtu.be/6UYykS1uZyg" TargetMode="External"/><Relationship Id="rId141" Type="http://schemas.openxmlformats.org/officeDocument/2006/relationships/hyperlink" Target="https://youtu.be/OM7Cg3h-ngU" TargetMode="External"/><Relationship Id="rId146" Type="http://schemas.openxmlformats.org/officeDocument/2006/relationships/hyperlink" Target="https://youtu.be/7dJHnoJ0l0s" TargetMode="External"/><Relationship Id="rId167" Type="http://schemas.openxmlformats.org/officeDocument/2006/relationships/hyperlink" Target="https://youtu.be/hrE5IGA-LsQ" TargetMode="External"/><Relationship Id="rId188" Type="http://schemas.openxmlformats.org/officeDocument/2006/relationships/hyperlink" Target="https://youtu.be/obm5b0r3--w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mj_maLtyYE8" TargetMode="External"/><Relationship Id="rId92" Type="http://schemas.openxmlformats.org/officeDocument/2006/relationships/hyperlink" Target="https://youtu.be/vjwseaLT9x8" TargetMode="External"/><Relationship Id="rId162" Type="http://schemas.openxmlformats.org/officeDocument/2006/relationships/hyperlink" Target="https://youtu.be/XbsWvpIeTus" TargetMode="External"/><Relationship Id="rId183" Type="http://schemas.openxmlformats.org/officeDocument/2006/relationships/hyperlink" Target="https://youtu.be/e8Yiq6Gdn2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jauHhHwkflY" TargetMode="External"/><Relationship Id="rId24" Type="http://schemas.openxmlformats.org/officeDocument/2006/relationships/hyperlink" Target="https://youtu.be/9r0EebF_cmg" TargetMode="External"/><Relationship Id="rId40" Type="http://schemas.openxmlformats.org/officeDocument/2006/relationships/hyperlink" Target="https://youtu.be/R4lD2SdW2vI" TargetMode="External"/><Relationship Id="rId45" Type="http://schemas.openxmlformats.org/officeDocument/2006/relationships/hyperlink" Target="https://youtu.be/IeuoIHcirCw" TargetMode="External"/><Relationship Id="rId66" Type="http://schemas.openxmlformats.org/officeDocument/2006/relationships/hyperlink" Target="https://youtu.be/IgfDK6M0Qis" TargetMode="External"/><Relationship Id="rId87" Type="http://schemas.openxmlformats.org/officeDocument/2006/relationships/hyperlink" Target="https://youtu.be/t8bEsop9MeQ" TargetMode="External"/><Relationship Id="rId110" Type="http://schemas.openxmlformats.org/officeDocument/2006/relationships/hyperlink" Target="https://youtu.be/R5rAKFqcisE" TargetMode="External"/><Relationship Id="rId115" Type="http://schemas.openxmlformats.org/officeDocument/2006/relationships/hyperlink" Target="https://youtu.be/IeuoIHcirCw" TargetMode="External"/><Relationship Id="rId131" Type="http://schemas.openxmlformats.org/officeDocument/2006/relationships/hyperlink" Target="https://youtu.be/ggJE6miyc6s" TargetMode="External"/><Relationship Id="rId136" Type="http://schemas.openxmlformats.org/officeDocument/2006/relationships/hyperlink" Target="https://youtu.be/b8Cp66gsXlc" TargetMode="External"/><Relationship Id="rId157" Type="http://schemas.openxmlformats.org/officeDocument/2006/relationships/hyperlink" Target="https://youtu.be/pY3JNsM2_ds" TargetMode="External"/><Relationship Id="rId178" Type="http://schemas.openxmlformats.org/officeDocument/2006/relationships/hyperlink" Target="https://youtu.be/rWgV_SWDYDU" TargetMode="External"/><Relationship Id="rId61" Type="http://schemas.openxmlformats.org/officeDocument/2006/relationships/hyperlink" Target="https://youtu.be/BRy5liabvpU" TargetMode="External"/><Relationship Id="rId82" Type="http://schemas.openxmlformats.org/officeDocument/2006/relationships/hyperlink" Target="https://youtu.be/Gu-6-3aEc3o" TargetMode="External"/><Relationship Id="rId152" Type="http://schemas.openxmlformats.org/officeDocument/2006/relationships/hyperlink" Target="https://youtu.be/Lwi98datI2M" TargetMode="External"/><Relationship Id="rId173" Type="http://schemas.openxmlformats.org/officeDocument/2006/relationships/hyperlink" Target="https://youtu.be/3_dYVMKmg8s" TargetMode="External"/><Relationship Id="rId194" Type="http://schemas.openxmlformats.org/officeDocument/2006/relationships/hyperlink" Target="https://youtu.be/s5SM2HtkgtU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youtu.be/7dJHnoJ0l0s" TargetMode="External"/><Relationship Id="rId14" Type="http://schemas.openxmlformats.org/officeDocument/2006/relationships/hyperlink" Target="https://youtu.be/HluYuUZ6mM0" TargetMode="External"/><Relationship Id="rId30" Type="http://schemas.openxmlformats.org/officeDocument/2006/relationships/hyperlink" Target="https://youtu.be/uZ38yDiFZPc" TargetMode="External"/><Relationship Id="rId35" Type="http://schemas.openxmlformats.org/officeDocument/2006/relationships/hyperlink" Target="https://youtu.be/e8Yiq6Gdn2I" TargetMode="External"/><Relationship Id="rId56" Type="http://schemas.openxmlformats.org/officeDocument/2006/relationships/hyperlink" Target="https://youtu.be/XoRTPMIl-Yg" TargetMode="External"/><Relationship Id="rId77" Type="http://schemas.openxmlformats.org/officeDocument/2006/relationships/hyperlink" Target="https://youtu.be/QHyUTKNyfqM" TargetMode="External"/><Relationship Id="rId100" Type="http://schemas.openxmlformats.org/officeDocument/2006/relationships/hyperlink" Target="https://youtu.be/Gu-6-3aEc3o" TargetMode="External"/><Relationship Id="rId105" Type="http://schemas.openxmlformats.org/officeDocument/2006/relationships/hyperlink" Target="https://youtu.be/0qKZsDnQuWQ" TargetMode="External"/><Relationship Id="rId126" Type="http://schemas.openxmlformats.org/officeDocument/2006/relationships/hyperlink" Target="https://youtu.be/osjTjmn9U5Y" TargetMode="External"/><Relationship Id="rId147" Type="http://schemas.openxmlformats.org/officeDocument/2006/relationships/hyperlink" Target="https://youtu.be/0MOQzYsKbFU" TargetMode="External"/><Relationship Id="rId168" Type="http://schemas.openxmlformats.org/officeDocument/2006/relationships/hyperlink" Target="https://youtu.be/nnGcsomPxj8" TargetMode="External"/><Relationship Id="rId8" Type="http://schemas.openxmlformats.org/officeDocument/2006/relationships/hyperlink" Target="https://youtu.be/RcBP2HB10l8" TargetMode="External"/><Relationship Id="rId51" Type="http://schemas.openxmlformats.org/officeDocument/2006/relationships/hyperlink" Target="https://youtu.be/0qKZsDnQuWQ" TargetMode="External"/><Relationship Id="rId72" Type="http://schemas.openxmlformats.org/officeDocument/2006/relationships/hyperlink" Target="https://youtu.be/RcBP2HB10l8" TargetMode="External"/><Relationship Id="rId93" Type="http://schemas.openxmlformats.org/officeDocument/2006/relationships/hyperlink" Target="https://youtu.be/LuyCmciFwSA" TargetMode="External"/><Relationship Id="rId98" Type="http://schemas.openxmlformats.org/officeDocument/2006/relationships/hyperlink" Target="https://youtu.be/uZ38yDiFZPc" TargetMode="External"/><Relationship Id="rId121" Type="http://schemas.openxmlformats.org/officeDocument/2006/relationships/hyperlink" Target="https://youtu.be/czxQ_YcEmQY" TargetMode="External"/><Relationship Id="rId142" Type="http://schemas.openxmlformats.org/officeDocument/2006/relationships/hyperlink" Target="https://youtu.be/BRy5liabvpU" TargetMode="External"/><Relationship Id="rId163" Type="http://schemas.openxmlformats.org/officeDocument/2006/relationships/hyperlink" Target="https://youtu.be/HluYuUZ6mM0" TargetMode="External"/><Relationship Id="rId184" Type="http://schemas.openxmlformats.org/officeDocument/2006/relationships/hyperlink" Target="https://youtu.be/aXhXn5hgjC8" TargetMode="External"/><Relationship Id="rId189" Type="http://schemas.openxmlformats.org/officeDocument/2006/relationships/hyperlink" Target="https://youtu.be/WaOW3xYOUjo" TargetMode="External"/><Relationship Id="rId3" Type="http://schemas.openxmlformats.org/officeDocument/2006/relationships/styles" Target="styles.xml"/><Relationship Id="rId25" Type="http://schemas.openxmlformats.org/officeDocument/2006/relationships/hyperlink" Target="https://youtu.be/czxQ_YcEmQY" TargetMode="External"/><Relationship Id="rId46" Type="http://schemas.openxmlformats.org/officeDocument/2006/relationships/hyperlink" Target="https://youtu.be/OM7Cg3h-ngU" TargetMode="External"/><Relationship Id="rId67" Type="http://schemas.openxmlformats.org/officeDocument/2006/relationships/hyperlink" Target="https://youtu.be/DijSBtoa_0o" TargetMode="External"/><Relationship Id="rId116" Type="http://schemas.openxmlformats.org/officeDocument/2006/relationships/hyperlink" Target="https://youtu.be/6UYykS1uZyg" TargetMode="External"/><Relationship Id="rId137" Type="http://schemas.openxmlformats.org/officeDocument/2006/relationships/hyperlink" Target="https://youtu.be/kkHki6tBK-Y" TargetMode="External"/><Relationship Id="rId158" Type="http://schemas.openxmlformats.org/officeDocument/2006/relationships/hyperlink" Target="https://youtu.be/5UgjMs0uow4" TargetMode="External"/><Relationship Id="rId20" Type="http://schemas.openxmlformats.org/officeDocument/2006/relationships/hyperlink" Target="https://youtu.be/3_dYVMKmg8s" TargetMode="External"/><Relationship Id="rId41" Type="http://schemas.openxmlformats.org/officeDocument/2006/relationships/hyperlink" Target="https://youtu.be/5UgjMs0uow4" TargetMode="External"/><Relationship Id="rId62" Type="http://schemas.openxmlformats.org/officeDocument/2006/relationships/hyperlink" Target="https://youtu.be/ALkrO7gEUUU" TargetMode="External"/><Relationship Id="rId83" Type="http://schemas.openxmlformats.org/officeDocument/2006/relationships/hyperlink" Target="https://youtu.be/6DG2vwInjZg" TargetMode="External"/><Relationship Id="rId88" Type="http://schemas.openxmlformats.org/officeDocument/2006/relationships/hyperlink" Target="https://youtu.be/KQCMVRPrjzM" TargetMode="External"/><Relationship Id="rId111" Type="http://schemas.openxmlformats.org/officeDocument/2006/relationships/hyperlink" Target="https://youtu.be/FU02CbyJDnw" TargetMode="External"/><Relationship Id="rId132" Type="http://schemas.openxmlformats.org/officeDocument/2006/relationships/hyperlink" Target="https://youtu.be/R4lD2SdW2vI" TargetMode="External"/><Relationship Id="rId153" Type="http://schemas.openxmlformats.org/officeDocument/2006/relationships/hyperlink" Target="https://youtu.be/XbsWvpIeTus" TargetMode="External"/><Relationship Id="rId174" Type="http://schemas.openxmlformats.org/officeDocument/2006/relationships/hyperlink" Target="https://youtu.be/GvLg0759Tdw" TargetMode="External"/><Relationship Id="rId179" Type="http://schemas.openxmlformats.org/officeDocument/2006/relationships/hyperlink" Target="https://youtu.be/gDnN9R0F_QY" TargetMode="External"/><Relationship Id="rId195" Type="http://schemas.openxmlformats.org/officeDocument/2006/relationships/hyperlink" Target="https://youtu.be/7V_HMXlKv2Y" TargetMode="External"/><Relationship Id="rId190" Type="http://schemas.openxmlformats.org/officeDocument/2006/relationships/hyperlink" Target="https://youtu.be/Xfi7H8t8-Jk" TargetMode="External"/><Relationship Id="rId15" Type="http://schemas.openxmlformats.org/officeDocument/2006/relationships/hyperlink" Target="https://youtu.be/WaOW3xYOUjo" TargetMode="External"/><Relationship Id="rId36" Type="http://schemas.openxmlformats.org/officeDocument/2006/relationships/hyperlink" Target="https://youtu.be/-kOi_fOh6dU" TargetMode="External"/><Relationship Id="rId57" Type="http://schemas.openxmlformats.org/officeDocument/2006/relationships/hyperlink" Target="https://youtu.be/t8bEsop9MeQ" TargetMode="External"/><Relationship Id="rId106" Type="http://schemas.openxmlformats.org/officeDocument/2006/relationships/hyperlink" Target="https://youtu.be/t8bEsop9MeQ" TargetMode="External"/><Relationship Id="rId127" Type="http://schemas.openxmlformats.org/officeDocument/2006/relationships/hyperlink" Target="https://youtu.be/IgfDK6M0Qis" TargetMode="External"/><Relationship Id="rId10" Type="http://schemas.openxmlformats.org/officeDocument/2006/relationships/hyperlink" Target="https://youtu.be/LuyCmciFwSA" TargetMode="External"/><Relationship Id="rId31" Type="http://schemas.openxmlformats.org/officeDocument/2006/relationships/hyperlink" Target="https://youtu.be/0G0DshTVrKA" TargetMode="External"/><Relationship Id="rId52" Type="http://schemas.openxmlformats.org/officeDocument/2006/relationships/hyperlink" Target="https://youtu.be/osjTjmn9U5Y" TargetMode="External"/><Relationship Id="rId73" Type="http://schemas.openxmlformats.org/officeDocument/2006/relationships/hyperlink" Target="https://youtu.be/vjwseaLT9x8" TargetMode="External"/><Relationship Id="rId78" Type="http://schemas.openxmlformats.org/officeDocument/2006/relationships/hyperlink" Target="https://youtu.be/9r0EebF_cmg" TargetMode="External"/><Relationship Id="rId94" Type="http://schemas.openxmlformats.org/officeDocument/2006/relationships/hyperlink" Target="https://youtu.be/hFJdtlpF1Mg" TargetMode="External"/><Relationship Id="rId99" Type="http://schemas.openxmlformats.org/officeDocument/2006/relationships/hyperlink" Target="https://youtu.be/-kOi_fOh6dU" TargetMode="External"/><Relationship Id="rId101" Type="http://schemas.openxmlformats.org/officeDocument/2006/relationships/hyperlink" Target="https://youtu.be/6DG2vwInjZg" TargetMode="External"/><Relationship Id="rId122" Type="http://schemas.openxmlformats.org/officeDocument/2006/relationships/hyperlink" Target="https://youtu.be/0G0DshTVrKA" TargetMode="External"/><Relationship Id="rId143" Type="http://schemas.openxmlformats.org/officeDocument/2006/relationships/hyperlink" Target="https://youtu.be/xrWby8P_cqI" TargetMode="External"/><Relationship Id="rId148" Type="http://schemas.openxmlformats.org/officeDocument/2006/relationships/hyperlink" Target="https://youtu.be/pY3JNsM2_ds" TargetMode="External"/><Relationship Id="rId164" Type="http://schemas.openxmlformats.org/officeDocument/2006/relationships/hyperlink" Target="https://youtu.be/3_dYVMKmg8s" TargetMode="External"/><Relationship Id="rId169" Type="http://schemas.openxmlformats.org/officeDocument/2006/relationships/hyperlink" Target="https://youtu.be/rWgV_SWDYDU" TargetMode="External"/><Relationship Id="rId185" Type="http://schemas.openxmlformats.org/officeDocument/2006/relationships/hyperlink" Target="https://youtu.be/s5SM2Htkg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jwseaLT9x8" TargetMode="External"/><Relationship Id="rId180" Type="http://schemas.openxmlformats.org/officeDocument/2006/relationships/hyperlink" Target="https://youtu.be/4EG4o-ySSh8" TargetMode="External"/><Relationship Id="rId26" Type="http://schemas.openxmlformats.org/officeDocument/2006/relationships/hyperlink" Target="https://youtu.be/yMGmRkgB3bc" TargetMode="External"/><Relationship Id="rId47" Type="http://schemas.openxmlformats.org/officeDocument/2006/relationships/hyperlink" Target="https://youtu.be/AUT_6K6KbE0" TargetMode="External"/><Relationship Id="rId68" Type="http://schemas.openxmlformats.org/officeDocument/2006/relationships/hyperlink" Target="https://www.youtube.com/watch?v=XbsWvpIeTus" TargetMode="External"/><Relationship Id="rId89" Type="http://schemas.openxmlformats.org/officeDocument/2006/relationships/hyperlink" Target="https://youtu.be/e17whA2VqFg" TargetMode="External"/><Relationship Id="rId112" Type="http://schemas.openxmlformats.org/officeDocument/2006/relationships/hyperlink" Target="https://youtu.be/czxQ_YcEmQY" TargetMode="External"/><Relationship Id="rId133" Type="http://schemas.openxmlformats.org/officeDocument/2006/relationships/hyperlink" Target="https://youtu.be/OM7Cg3h-ngU" TargetMode="External"/><Relationship Id="rId154" Type="http://schemas.openxmlformats.org/officeDocument/2006/relationships/hyperlink" Target="https://youtu.be/rlP4HXx-Z0o" TargetMode="External"/><Relationship Id="rId175" Type="http://schemas.openxmlformats.org/officeDocument/2006/relationships/hyperlink" Target="https://youtu.be/cD3RU3HxE7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A33920922</value>
    </field>
    <field name="Objective-Title">
      <value order="0">21-22 - Coronavirus - Translations - NHS Scotland Explainer Video - Links Master Document - 5 July 2021</value>
    </field>
    <field name="Objective-Description">
      <value order="0"/>
    </field>
    <field name="Objective-CreationStamp">
      <value order="0">2021-06-23T14:04:31Z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2021-07-23T17:47:38Z</value>
    </field>
    <field name="Objective-Owner">
      <value order="0">Lopez, Victoria V (U444139)</value>
    </field>
    <field name="Objective-Path">
      <value order="0">Objective Global Folder:SG File Plan:Administration:Communications:External communications:Marketing campaigns: External communications:Marketing Campaigns: Healthier Scotland - Coronavirus - Translations - Translated Files -  2020-2025</value>
    </field>
    <field name="Objective-Parent">
      <value order="0">Marketing Campaigns: Healthier Scotland - Coronavirus - Translations - Translated Files -  2020-2025</value>
    </field>
    <field name="Objective-State">
      <value order="0">Being Edited</value>
    </field>
    <field name="Objective-VersionId">
      <value order="0">vA49973283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PROJ/40917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U444139</dc:creator>
  <cp:keywords/>
  <dc:description/>
  <cp:lastModifiedBy>U444139</cp:lastModifiedBy>
  <cp:revision>3</cp:revision>
  <dcterms:created xsi:type="dcterms:W3CDTF">2021-08-02T21:42:00Z</dcterms:created>
  <dcterms:modified xsi:type="dcterms:W3CDTF">2021-08-02T21:44:00Z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A33920922</vt:lpwstr>
  </property>
  <property fmtid="{D5CDD505-2E9C-101B-9397-08002B2CF9AE}" pid="4" name="Objective-Title">
    <vt:lpwstr>21-22 - Coronavirus - Translations - NHS Scotland Explainer Video - Links Master Document - 5 July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2021-07-05T15:34:05Z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2021-07-23T17:47:38Z</vt:filetime>
  </property>
  <property fmtid="{D5CDD505-2E9C-101B-9397-08002B2CF9AE}" pid="11" name="Objective-Owner">
    <vt:lpwstr>Lopez, Victoria V (U444139)</vt:lpwstr>
  </property>
  <property fmtid="{D5CDD505-2E9C-101B-9397-08002B2CF9AE}" pid="12" name="Objective-Path">
    <vt:lpwstr>Objective Global Folder:SG File Plan:Administration:Communications:External communications:Marketing campaigns: External communications:Marketing Campaigns: Healthier Scotland - Coronavirus - Translations - Translated Files -  2020-2025:</vt:lpwstr>
  </property>
  <property fmtid="{D5CDD505-2E9C-101B-9397-08002B2CF9AE}" pid="13" name="Objective-Parent">
    <vt:lpwstr>Marketing Campaigns: Healthier Scotland - Coronavirus - Translations - Translated Files -  2020-2025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vA49973283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PROJ/40917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</Properties>
</file>